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25d0" w14:textId="8a22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 Кеңсесінің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 қараша N 1645. Күші жойылды - ҚР Үкіметінің 2002.09.11. N 993 қаулысымен. ~P020993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Премьер-Министрі Кеңсесінің құрылымы 
қосымшаға сәйкес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Премьер-Министрі Кеңсесінің Басшысына 
үш, оның ішінде бір бірінші орынбасары болуға рұқсат етілсін.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Үкіметінің 1999 жылғы 20 мамырдағы N 592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P990592_ </w:t>
      </w:r>
      <w:r>
        <w:rPr>
          <w:rFonts w:ascii="Times New Roman"/>
          <w:b w:val="false"/>
          <w:i w:val="false"/>
          <w:color w:val="000000"/>
          <w:sz w:val="28"/>
        </w:rPr>
        <w:t>
  қаулысының 1-тармағының 2) тармақшасының,  2-тармағының күші 
жойылды деп танылсын.
     4. Қазақстан Республикасы Премьер-Министрінің Кеңсесі заңдарда 
белгіленген тәртіппен Қазақстан Республикасы Премьер-Министрінің Кеңсесі 
туралы ережеге қажетті өзгерістерді Қазақстан Республикасының Үкіметіне 
екі апта мерзім ішінде бекітуге енгізсін.
     5. Осы қаулы қол қойылған күнінен бастап күшіне енеді.
     Қазақстан Республикасының
       Премьер-Министрі
                                      Қазақстан Республикасы Үкіметінің
                                       1999 жылғы 3 қарашадағы N 1645
                                            қаулысымен бекітілген
            Қазақстан Республикасының Премьер-Министрі
                      Кеңсесінің құрылымы
&lt;*&gt;
     Басшылық
     Премьер-Министрдің Хатшылығы
     Қазақстан Республикасы Премьер-Министрінің Баспасөз қызметі 
&lt;*&gt;
     Үкіметтің Парламенттегі Өкілдігі
     Заң бөлімі
     Аймақтық даму бөлімі
     Экономикалық бөлім
     Өндірістік сала және инфрақұрылым бөлімі
     Жиынтық талдау бөлімі
     Әлеуметтік-мәдени даму бөлімі
     Сыртқы байланыстар бөлімі
     Қорғаныс және құқық тәртібі бөлімі
     Кадр жұмысы бөлімі
     Бақылау және құжаттамалық қамтамасыз ету бөлімі
     Қаржы-шаруашылық бөлімі
     Министр - Қазақстан Республикасы Президентінің жанындағы Отбасы және 
     әйелдер істері жөніндегі ұлттық комиссия төрайымының Хатшылығы
     Діни бірлестіктермен байланыстар жөніндегі кеңестің Хатшылығы 
     ЕСКЕРТУ. Құрылым өзгерді - ҚР Үкіметінің 1999.12.08. N 1878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P991878_ </w:t>
      </w:r>
      <w:r>
        <w:rPr>
          <w:rFonts w:ascii="Times New Roman"/>
          <w:b w:val="false"/>
          <w:i w:val="false"/>
          <w:color w:val="000000"/>
          <w:sz w:val="28"/>
        </w:rPr>
        <w:t>
     ЕСКЕРТУ. Құрылым өзгерді- ҚР Үкіметінің 2000.05.15. N 708a 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P00708a_ </w:t>
      </w:r>
      <w:r>
        <w:rPr>
          <w:rFonts w:ascii="Times New Roman"/>
          <w:b w:val="false"/>
          <w:i w:val="false"/>
          <w:color w:val="000000"/>
          <w:sz w:val="28"/>
        </w:rPr>
        <w:t>
     ЕСКЕРТУ. Құрылым өзгерді - ҚР Үкiметiнiң 2000.06.29. N 971 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P000971_ </w:t>
      </w:r>
      <w:r>
        <w:rPr>
          <w:rFonts w:ascii="Times New Roman"/>
          <w:b w:val="false"/>
          <w:i w:val="false"/>
          <w:color w:val="000000"/>
          <w:sz w:val="28"/>
        </w:rPr>
        <w:t>
     ЕСКЕРТУ. Құрылым жаңа редакцияда - ҚР Үкіметінің 2001.01.17. N 58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P010058_ </w:t>
      </w:r>
      <w:r>
        <w:rPr>
          <w:rFonts w:ascii="Times New Roman"/>
          <w:b w:val="false"/>
          <w:i w:val="false"/>
          <w:color w:val="000000"/>
          <w:sz w:val="28"/>
        </w:rPr>
        <w:t>
     ЕСКЕРТУ. Құрылым өзгерді - ҚР Үкiметiнiң 2002.01.31. N 145 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P020145_ </w:t>
      </w:r>
      <w:r>
        <w:rPr>
          <w:rFonts w:ascii="Times New Roman"/>
          <w:b w:val="false"/>
          <w:i w:val="false"/>
          <w:color w:val="000000"/>
          <w:sz w:val="28"/>
        </w:rPr>
        <w:t>
     Мамандар:
    Қобдалиева Н.М.
    Орынбекова Д.К.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