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64a64" w14:textId="5764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Нормативтік құқықтық актілерді жетілдіру жөніндегі жұмыстарды жақсарту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4 қараша N 1654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Нормативтік құқықтық актілерді, сондай-ақ олардың жекелеген нормаларын реттеу мен жүйелеу және қабылданған заң актілерін іске асыруға бағытталған үкіметтік және ведомстволық актілерді уақытылы әзірлеу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орталық атқарушы және басқа да мемлекеттік органдары (келісім бойынша):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Үкіметі мен Премьер-Министрінің жаңа шешімдерін қабылдау, қолданылып жүргендерін жаңалау және ескіргендерін тоқтату жөніндегі ұсыныстарды пысықтауды олардың міндеті ретінде айқындап, нормативтік құқықтық актілерді жетілдіру мәселесі жөніндегі жұмыс топтарын құрсын;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30 күннің ішінде нәтижелері бойынша Қазақстан Республикасының Әділет министрлігіне;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ескірген актілерді тоқтату және қолданылып жүргендерін жаңалау жөніндегі тиісті нормативтік құқықтық актілердің келісілген жобаларымен бірге ұсыныс;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қабылдауы заң актілерінен туындайтын, Қазақстан Республикасының Үкіметі шешімдерінің тізбесі ұсынылатын жоғарыда көрсетілген нормативтік құқықтық актілерге тексеру жүргізсін;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шығарылатын актілердің қолданылып жүрген заңдарға сәйкестігіне қатаң бақылау орнатсын, жаңа актілердің бұрын қабылданғандармен сәйкес болуын қамтамасыз етсін, оларға заңдардан туындайтын өзгерістерді уақытылы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2. Қазақстан Республикасының Әділет министрлігі алынған ақпаратқа талдау жасасын және Қазақстан Республикасының Үкіметіне нормативтік құқықтық актілердің тиісті жобаларын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3. Осы қаулы қол қойылған күнінен баста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Оқығандар: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Қобдалиева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Икебаева А.Ж.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