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b928" w14:textId="8dcb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5 қараша N 1661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Ескерту. 1-тармақ өзгерді - ҚР Үкіметінің 2000.12.29. N 1943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P001943_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1-тармақ өзгерді - ҚР Үкіметінің 2002.02.05. N 165  қаулысымен. </w:t>
      </w:r>
      <w:r>
        <w:rPr>
          <w:rFonts w:ascii="Times New Roman"/>
          <w:b w:val="false"/>
          <w:i w:val="false"/>
          <w:color w:val="000000"/>
          <w:sz w:val="28"/>
        </w:rPr>
        <w:t>P020165_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Ескерту. 1-тармақ алып тасталды - ҚР Үкіметінің 2002.09.20. N 1042 </w:t>
      </w:r>
      <w:r>
        <w:rPr>
          <w:rFonts w:ascii="Times New Roman"/>
          <w:b w:val="false"/>
          <w:i w:val="false"/>
          <w:color w:val="000000"/>
          <w:sz w:val="28"/>
        </w:rPr>
        <w:t>P021042_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"Қазақстан Республикасының Ұлттық Банкі Басқармасындағы Қазақстан Республикасы Үкіметінің өкілдері туралы" Қазақстан Республикасы Үкіметінің 1998 жылғы 24 маусымдағы N 591 </w:t>
      </w:r>
      <w:r>
        <w:rPr>
          <w:rFonts w:ascii="Times New Roman"/>
          <w:b w:val="false"/>
          <w:i w:val="false"/>
          <w:color w:val="000000"/>
          <w:sz w:val="28"/>
        </w:rPr>
        <w:t>P980591_</w:t>
      </w:r>
      <w:r>
        <w:rPr>
          <w:rFonts w:ascii="Times New Roman"/>
          <w:b w:val="false"/>
          <w:i w:val="false"/>
          <w:color w:val="000000"/>
          <w:sz w:val="28"/>
        </w:rPr>
        <w:t> 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"Қазақстан Республикасының Ұлттық Банкі Басқармасындағы Қазақстан Республикасы Үкіметінің өкілдері туралы" Қазақстан Республикасы Үкіметінің 1999 жылғы 5 ақпандағы N 97 </w:t>
      </w:r>
      <w:r>
        <w:rPr>
          <w:rFonts w:ascii="Times New Roman"/>
          <w:b w:val="false"/>
          <w:i w:val="false"/>
          <w:color w:val="000000"/>
          <w:sz w:val="28"/>
        </w:rPr>
        <w:t>P990097_</w:t>
      </w:r>
      <w:r>
        <w:rPr>
          <w:rFonts w:ascii="Times New Roman"/>
          <w:b w:val="false"/>
          <w:i w:val="false"/>
          <w:color w:val="000000"/>
          <w:sz w:val="28"/>
        </w:rPr>
        <w:t> 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Орынбекова Д.К.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