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6b21" w14:textId="4b36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Молдова Республикасының Президенті А.Лучинскидің Қазақстан Республикасына 1999 жылғы 14-15 шілдедегі ресми сапары барысында қол жеткізілген уағдаластықтарды іске асыру жөніндегі іс-шаралардың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10 қараша N 1679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Молдова Республикасының Президенті П.Лучинскидің Қазақстан Республикасына 1999 жылғы 14-15 шілдедегі ресми сапары барысында қол жеткізілген уағдаластықтарды іске асыру жөніндегі іс-шаралардың жоспары (бұдан әрі - Іс-шаралар жоспары)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істер министрлігі Іс-шаралар жоспарының орындалу барысы туралы жарты жылдықта кем дегенде бір рет Қазақстан Республикасының Үкіметіне хабарлап отырсын.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1999 жылғы 10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1679 қаулысымен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Молдова Республикасының Президенті П.Лучинскидің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Республикасына 1999 жылғы 14-15 шілдедегі ресми сапары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барысында қол жеткізілген уағдаластықтарды іске асыру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іс-шаралардың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        Іс-шара                       Атқарылу  Орындалуына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р/с                                     мерзімдері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1             2                            3              4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Қол қоюға мынадай құжаттарды                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әзірлеу:                                      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Үкіметі  1999 жылдың министрлігі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мен Молдова Республикасының        желтоқсаны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мәдени ынтымақтастық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Жоғарғы              Жоғарғы Сот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Соты мен Молдова Республикасының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Жоғарғы Сот Палатасы арасындағы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 туралы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Ауыл                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шаруашылығы министрлігі мен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Молдова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шаруашылығы министрлігі арасындағы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 туралы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Әділет              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министрлігі мен Молдова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Әділет министрлігі арасындағы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 туралы келісім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Мынадай құжаттардың заңды күшіне   1999 жылдың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енуі бойынша мемлекетішілік         желтоқсаны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рәсімдерді орындау: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 мен Молдова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 арасындағы кіріс 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мүлікке қосарланған салық салуды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болдырмау туралы конвенция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Үкіметі               Көлік және коммуника.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Молдова Республикасының Үкіметі             циялар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арасындағы халықаралық автомобиль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қатынасы туралы келісім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Қазақстан Республикасы мен Молдова  1999 жылдың  Ұлттық Банк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арасындағы           қарашасы     бойынша),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1992-1993 жылдардағы сауда-эконо.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микалық қатынастардың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бойынша мемлекетаралық есеп айыру.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суларды реттеу жөнінде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Үкіметіне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ұсыныстар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Молдованың Көлік және жол шаруашы.   1999 жылдың  Қостанай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лығы министрлігі кәсіпорындарының     қарашасы    әкімі, Ауыл шаруашылы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алдындағы Қостанай облысының қары.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зын реттеу жөнінде Қазақстан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Республикасының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министрлігіне ұсыныстар жасау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Жүгері және қант қызылшасын өсіру,    1999 жылдың 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сондай-ақ шарап жасау салаларында      қарашасы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Молдова Республикасымен ынтымақ.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тастық жөнінде Қазақстан Республи.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касының Сыртқы істер министрлігіне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нақты ұсыныстар енгізу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Молдова және Қазақстан аумақтары      1999 жылдың  Көлік және комму.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арқылы тауар тасымалдау бойынша       қарашасы     никациялар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өзара қызмет көрсету мүмкіндігі                   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ұсыныстарды пысықтау және                  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Сыртқы                  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істер министрлігіне енгізу                       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және сауда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Жиһаз жасау, зергерлік, парфюмер.    1999 жылдың 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мерлік және тәтті тағам өнімдерін    қарашасы     және сауда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шығару саласында бірлескен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кәсіпорын құру мүмкіндігін қарау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Қазақстан мұнайын Молдова Республика. 1999 жылдың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сының аумағы арқылы Еуропаға тасымал. қарашасы     және сауда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дау мүмкіндігі туралы Қазақстан                    лігі, "ҚазТрансОйл"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Сыртқы істер                       мұнай тасымалдау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министрлігіне ұсыныстар енгізу                     жөніндегі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компаниясы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(келісім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Сауда-экономикалық ынтымақтастық    1999 жылдың  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жөніндегі қазақстан-молдова          қарашасы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үкіметаралық комиссиясының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бірінші мәжілісін өткізу мерзімін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келісу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Астана қаласында Молдова Сауда      1999 жылдың 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үйінің ашылуына жәрдем көрсету      желтоқсаны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Астана қаласында шарапты бөліп      1999 жылдың 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құю жөніндегі бірлескен кәсіпорын   желтоқсаны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құру туралы мәселені молдова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тарабымен келісу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