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bcb3" w14:textId="17db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Халықтық Жинақ Банкі" ашық акционерлік қоғамының акциялары мемлекеттік пакетінің бір бөлігін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10 қараша N 1680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экономикалық қауіпсіздігін қамтамасыз ету, халықтың салымдарының жинақ жүйесінің тұрақтылығын сақтау мақсатында "Қазақстанның Халықтық Жинақ Банкі" ашық акционерлік қоғамының (бұдан әрі - Халықтық Банк) республиканың экономикасы үшін маңызды мәнін, сондай-ақ "Қазақстанның Халықтық Жинақ Банкі" ашық акционерлік қоғамының жекелеген мәселелері" туралы Қазақстан Республикасының Үкіметінің 1999 жылғы 13 қыркүйектегі N 1382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P991382_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құрылған комиссия сайлаған Халықтық Банктің акциялары мемлекеттік пакетінің бір бөлігін жекешелендіру жөніндегі кеңесшінің ұсынымын ескере отырып,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Кеңесші ұсынған шарттарда Ұлттық Банктің акциялары мемлекеттік пакетінің бастапқы құны 100 (жүз) теңге, саны 6 031 666 (алты миллион отыз бір мың алты жүз алпыс алты) дана бөлігін жекешелендіру жөнінде жабық тендер өткізілсін.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заңдарда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1999 жылдың 20 желтоқсанына дейін осы қаулының 1-тармағында көрсетілген тендерді өткізуді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Орынбекова Д.К.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