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aedb7" w14:textId="98aed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Швейцария Федеральдық Кеңесі арасындағы табыс пен капиталға салынатын салықтарға қатысты қосарланған салық салуды болдырмау туралы конвенция жасасу туралы</w:t>
      </w:r>
    </w:p>
    <w:p>
      <w:pPr>
        <w:spacing w:after="0"/>
        <w:ind w:left="0"/>
        <w:jc w:val="both"/>
      </w:pPr>
      <w:r>
        <w:rPr>
          <w:rFonts w:ascii="Times New Roman"/>
          <w:b w:val="false"/>
          <w:i w:val="false"/>
          <w:color w:val="000000"/>
          <w:sz w:val="28"/>
        </w:rPr>
        <w:t>Қазақстан Республикасы Үкіметінің Қаулысы 1999 жылғы 11 қараша N 1682</w:t>
      </w:r>
    </w:p>
    <w:p>
      <w:pPr>
        <w:spacing w:after="0"/>
        <w:ind w:left="0"/>
        <w:jc w:val="both"/>
      </w:pPr>
      <w:r>
        <w:rPr>
          <w:rFonts w:ascii="Times New Roman"/>
          <w:b w:val="false"/>
          <w:i w:val="false"/>
          <w:color w:val="000000"/>
          <w:sz w:val="28"/>
        </w:rPr>
        <w:t xml:space="preserve">      Қазақстан Республикасының Үкіметі мен Швейцария Федеральдық Кеңесі арасындағы табыс пен капиталға салынатын салықтарға қатысты қосарланған салық салуды болдырмау туралы конвенция жасасу туралы қол жеткен уағдаластықты іске асыру мақсатында Қазақстан Республикасының Үкіметі қаулы етеді: </w:t>
      </w:r>
      <w:r>
        <w:br/>
      </w:r>
      <w:r>
        <w:rPr>
          <w:rFonts w:ascii="Times New Roman"/>
          <w:b w:val="false"/>
          <w:i w:val="false"/>
          <w:color w:val="000000"/>
          <w:sz w:val="28"/>
        </w:rPr>
        <w:t xml:space="preserve">
      1. Қазақстан Республикасының Үкіметі мен Швейцария Федеральдық Кеңесі арасындағы табыс пен капиталға салынатын салықтарға қатысты қосарланған салық салуды болдырмау туралы конвенция жасалсын. </w:t>
      </w:r>
      <w:r>
        <w:br/>
      </w:r>
      <w:r>
        <w:rPr>
          <w:rFonts w:ascii="Times New Roman"/>
          <w:b w:val="false"/>
          <w:i w:val="false"/>
          <w:color w:val="000000"/>
          <w:sz w:val="28"/>
        </w:rPr>
        <w:t xml:space="preserve">
      2. Осы қаулы қол қойылған күнінен бастап күшіне енеді.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