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392e" w14:textId="e543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19 наурыздағы N 231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қараша N 1715. Күші жойылды - Қазақстан Республикасы Үкіметінің 2002.05.29. N 594 қаулысымен ~P020594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"Шет елдермен ынтымақтастық жөніндегі бірлескен үкіметаралық комиссиялардың жұмысын жандандыру туралы" Қазақстан Республикасы Үкіметінің 1998 жылғы 19 наурыздағы N 231 </w:t>
      </w:r>
      <w:r>
        <w:rPr>
          <w:rFonts w:ascii="Times New Roman"/>
          <w:b w:val="false"/>
          <w:i w:val="false"/>
          <w:color w:val="000000"/>
          <w:sz w:val="28"/>
        </w:rPr>
        <w:t>P980231_</w:t>
      </w:r>
      <w:r>
        <w:rPr>
          <w:rFonts w:ascii="Times New Roman"/>
          <w:b w:val="false"/>
          <w:i w:val="false"/>
          <w:color w:val="000000"/>
          <w:sz w:val="28"/>
        </w:rPr>
        <w:t>  қаулысына (Қазақстан Республикасының ПҮАЖ-ы, 1998 ж., N 86, 56-құжат)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көрсетілген қаулыға 1-қосымшаның жаңа редакциясы қосымшаға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15 қарашадағы N 1715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Шет елдермен ынтымақтастық жөніндегі бірлескен үкіметаралық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комиссиялардың қазақстандық бөлігі тең төрағаларының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  - Даниал Кенжатайұлы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қазақстан-әзірбайжан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қазақстан-армян комиссиясы  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Александр Сергеевич Павлов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қазақстан-беларусь         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Тимур Асқарұлы Құлыбаев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"ҚазТрансОйл" мұнай тасымалдау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қазақстан-грузин            жөніндегі ұлттық компанияның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Қазақстан-қырғыз          -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комиссиясы   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ынтымақтас-  - Шалбай Құлмаханұлы Құлмаханов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тық жөніндегі қазақстан-    Қазақстан Республикасының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молдова аралас              жағдайлар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 - Александр Сергеевич Павлов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қазақстан-ресей комиссиясы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Министрінің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Шекаралық ынтымақтастық   - Есберген Әбітайұлы Әбітаев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 шағын комиссиясы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сауда бірінші вице-министрінің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"Байқоңыр" кешені         - Владимир Сергеевич Школьник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ресей шағын комиссиясы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ынтымақтас.  - Даниал Кенжетайұлы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тық жөніндегі қазақстан-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тәжік комиссиясы            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ынтымақтас.  -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тық жөніндегі қазақстан-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түрікмен бірлескен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Екі жақты ынтымақтастық   - Даниал Кенжетайұлы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өзбек комиссиясы            Премьер-Министрінің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ынтымақтас.  - Александр Сергеевич Павлов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тық жөніндегі қазақстан-    Қазақстан Республикасы Премьер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украин комиссиясы           Министрінің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Қазақстан-американ        - Қасымжомарт Кемелұлы Тоқаев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комиссиясы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Премьер-Министрі,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Ерлан Әбілфайызұлы Ыдырысов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Сыртқы істер министрі - тең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Николай Владимир Радостовец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байланыстар және ғылыми     Қазақстан Республикасының Еңбек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техникалық ынтымақтастық   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қазақстан-болгар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Қазақстан-британ сауда-   - Қанат Бекмырзаұлы Саудабаев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өнеркәсіп кеңесі       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министрі кеңсесінің жетекшісі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Владимир Сергеевич Школьник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қазақстан-венгер комиссиясы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Ерболат Асқарбекұлы Досаев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қазақстан-вьетнам           индустрия және сауда вице-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бірлескен      министрінің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ғылыми-      - Ержан Әбірқайырұлы Өтембаев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техникалық және мәдени     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қазақстан-герман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кооперациялық кеңесі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Республикасында - Алтынбек Сәрсенбайұлы Сәрсенбаев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тұрып жатқан этникалық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немістердің мәселелері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қазақстан-герман  келісім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   - Александр Сергеевич Павлов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Еуропалық Одақ"        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кеңесі        Министрінің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 - Алтынбек Сәрсенбайұлы Сәрсенбаев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мәдени-гуманитарлық және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ынты.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мақтастық жөніндегі         келісім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қазақстан-египет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Алтай Абылайұлы Тілеубердин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байланыстар жөніндегі      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қазақстан-израиль           монополияларды реттеу,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 қорғау және шағын бизнесті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жөніндегі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 - Владимир Сергеевич Школьник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ғылыми-техникалық, өнер.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кәсіптік және мәдени ынты.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мақтастық жөніндегі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қазақстан-үндістан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 - Серік Мінуарұлы Бүркітбаев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        және коммуникациялар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Серікбек Жүсіпбекұлы Дәукеев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қазақстан-испан         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     қорғау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Өнеркәсіптік және         - Мәжит Төлеубекұлы Есенбаев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ынтымақтас.   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тық пен алмасу жөніндегі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қазақстан-итальян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жұмыс тобы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Жоғары деңгейдегі         - Қырымбек Елеуұлы Көшербаев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қазақстан-катар бірлескен  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 және ғылым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 - Серік Мінуарұлы Бүркітбаев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          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коммуникациялар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қазақстан-қытай үкімет.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Жақсыбек Әбдірахметұлы Күлекеев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қазақстан-латвия           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қазақстан-ливия - Данияр Рүстемұлы Әбілғазин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    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ынты.  - Жақсыбек Әбдірахметұлы Күлекеев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мақтастық жөніндегі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қазақстан-литва комиссиясы  Экономика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қазақстан-        Дулат Оразбекұлы Қуанышев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малайзия сауда-экономика.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лық комитеті                Инвестициялар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 - Бауыржан Әлімұлы Мұхамеджанов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қазақстан-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монғол үкіметаралық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 - Қырымбек Елеуұлы Көшербаев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 Қазақстан Республикасының Білім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       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жөніндегі қазақстан-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пәкістан бірлескен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Данияр Рүстемұлы Әбілғазин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қазақстан-палестина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комиссиясы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Әділ Құрманжанұлы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қазақстан-поляк комиссиясы  істер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 - Шалбай Құлмаханұлы Құлмаханов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 техникалық           Қазақстан Республикасы Төтенше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жағдайлар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қазақстан-румын комиссиясы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       - Бауыржан Әлімұлы Мұхамеджанов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 және     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мәдени ынтымақтастық жөнін.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дегі қазақстан-сауд аравиясы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 - Әділ Құрманжанұлы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 техникалық          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істер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қазақстан-словак комиссиясы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Әділ Құрманжанұлы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қазақстан-таиланд           істер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Үкіметаралық қазақстан-   - Қанат Бекмырзаұлы Саудабаев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түрік экономикалық         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 Министрі Кеңсесінің Басшысы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Әділ Құрманжанұлы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қазақстан-фин комиссиясы    істер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ынтымақтас.  - Владимир Сергеевич Школьник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тық жөніндегі қазақстан-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француз үкіметаралық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жұмыс тобы                 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Әділ Құрманжанұлы Ахметов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қазақстан-чех комиссиясы    істер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ынты.  - Дулат Оразбекұлы Қуанышев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мақтастық жөніндегі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қазақстан-швейцария         Инвестициялар жөніндегі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        - Жақсыбек Әбдірахметұлы Күлекеев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қазақстан-эстония          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 және   - Ержан Әбілқайырұлы Өтембаев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ғылыми-техникалық          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жөніндегі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қазақстан-оңтүстік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ынтымақтас.  - Қасымжомарт Кемелұлы Тоқаев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тық жөніндегі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қазақстан-жапон комитеті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