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28c1" w14:textId="b652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А.Н.Котлов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қараша N 1718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А.Н.Котлов Қазақстан Республикасының Әділет вице-министрі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