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33e2" w14:textId="ff23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өкілдерін Халықаралық Аралды құтқару қорының басқармасына және Халықаралық Аралды құтқару қорының Атқарушы комитетіне жіберу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17 қараша N 1734. Күші жойылды - ҚР Үкіметінің 2002.07.26. N 836 қаулысымен. ~P020836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Азия мемлекеттері басшыларының 1999 жылғы 9 сәуірдегі Ашғабат қаласындағы Арал теңізі бассейнінің мәселелері жөніндегі шешімдерін атқару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Республикасынан мынадай өкілетті уәкілдер: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Премьер-Министрiнiң орынбасары - Қазақстан Республикасының Энергетика және минералдық ресурстар министрi Владимир Сергеевич Школьник - Халықаралық Аралды құтқару қорының Басқармасына;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Аралды құтқару қорының Атқарушы комитетіне: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Алмабек Нұрышұлы Нұрышев - Халықаралық Аралды құтқару қорының Қазақстан Республикасындағы Атқарушы дирекциясы-филиалының директоры;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Медет Оспанұлы Оспанов - Ашғабат қаласында орналасқан Ғаламдық экологиялық қор Компонентінің директоры;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министрлігінің Қазынашылық комитеті төрағасының орынбасары Эдуард Карлович Утепов - Халықаралық Аралды құтқару қорының Тексеру комиссиясына жіберілсін.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1-тармақ жаңа редакцияда - ҚР Үкіметінің 2001.11.09. N 1429 </w:t>
      </w:r>
      <w:r>
        <w:rPr>
          <w:rFonts w:ascii="Times New Roman"/>
          <w:b w:val="false"/>
          <w:i w:val="false"/>
          <w:color w:val="000000"/>
          <w:sz w:val="28"/>
        </w:rPr>
        <w:t>P011429_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мына өкілетті өкілдері: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Сәлімұлы Кәрібжанов - Халықаралық Аралды құтқару қоры басқармасынан;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Дәулетияр Айтмағанбетұлы Баялімов - Халықаралық Аралды құтқару қорының Атқарушы комитетінен шақырылып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Владимир Сергеевич Школьникке Қазақстан Республикасының Үкiметi атынан тиiстi мәселелер бойынша келiссөздер жүргiзуге және құжаттарға қол қоюға уәкiлеттiк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ЕСКЕРТУ. 3-тармақ жаңа редакцияда - ҚР Үкіметінің 2001.11.09. N 1429 </w:t>
      </w:r>
      <w:r>
        <w:rPr>
          <w:rFonts w:ascii="Times New Roman"/>
          <w:b w:val="false"/>
          <w:i w:val="false"/>
          <w:color w:val="000000"/>
          <w:sz w:val="28"/>
        </w:rPr>
        <w:t>P011429_</w:t>
      </w:r>
      <w:r>
        <w:rPr>
          <w:rFonts w:ascii="Times New Roman"/>
          <w:b w:val="false"/>
          <w:i w:val="false"/>
          <w:color w:val="00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4. "Қазақстан Республикасының өкілдерін Халықаралық Аралды құтқару қорының Атқарушы комитетіне жіберу туралы" Қазақстан Республикасы Үкіметінің 1997 жылғы 4 маусымдағы N 918 </w:t>
      </w:r>
      <w:r>
        <w:rPr>
          <w:rFonts w:ascii="Times New Roman"/>
          <w:b w:val="false"/>
          <w:i w:val="false"/>
          <w:color w:val="000000"/>
          <w:sz w:val="28"/>
        </w:rPr>
        <w:t>P970918_</w:t>
      </w:r>
      <w:r>
        <w:rPr>
          <w:rFonts w:ascii="Times New Roman"/>
          <w:b w:val="false"/>
          <w:i w:val="false"/>
          <w:color w:val="000000"/>
          <w:sz w:val="28"/>
        </w:rPr>
        <w:t> 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