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922e" w14:textId="84b9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"Қазақойл" ұлттық мұнайгаз компаниясы" жабық акционерлік қоғамы директорларының кеңесі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қараша N 1740. Күші жойылды - ҚР Үкіметінің 2001.02.28. N 290 қаулысымен. ~P010290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Қазақстан Республикасының Энергетика, индустрия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Қаржы министрлігінің Мемлекеттік мүлік және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комитетімен бірлесіп заңдарда белгіленген тәртіппен "Қазақойл"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мұнайгаз компаниясы" жабық акционерлік қоғамы директорлары кеңесінің 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құрамда сайлануын қамтамасыз етсін: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Сафинов Қанатбек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Бейсенбекұлы            Министрінің Кеңсесі Заң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меңгерушісі, директорлар кеңесінің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Балғымбаев Нұрлан     - басқарманың төрағасы -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Өтепұлы                 ұлттық мұнайгаз компаниясы" жабық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акционерлік қоғамының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Аманбаев Мұрат  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Ермұханұлы              монополияларды реттеу, бәсекені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шағын бизнесті қолдау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агенттігі төрағасының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 Дәнияр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Рүстемұлы               вице-министрі - Қаржы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Мемлекеттік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 Ерболат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Асқарбекұлы             индустрия және сауда вице-министрінің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міндетін атқарушы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"Кейбір акционерлік қоғамдардың жекелеген мәселелері"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26 наурыздағы N 308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P990308_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10, 92-құжат)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1) тармақшасы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