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17f1" w14:textId="5a21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мәселелері</w:t>
      </w:r>
    </w:p>
    <w:p>
      <w:pPr>
        <w:spacing w:after="0"/>
        <w:ind w:left="0"/>
        <w:jc w:val="both"/>
      </w:pPr>
      <w:r>
        <w:rPr>
          <w:rFonts w:ascii="Times New Roman"/>
          <w:b w:val="false"/>
          <w:i w:val="false"/>
          <w:color w:val="000000"/>
          <w:sz w:val="28"/>
        </w:rPr>
        <w:t>Қазақстан Республикасы Үкіметінің қаулысы 1999 жылғы 19 қараша N 1754.
Қаулының 5-тармағын қоспағанда күші жойылды - Қазақстан Республикасы Үкіметінің 2004 жылғы 28 қазандағы N 1111 қаулысымен</w:t>
      </w:r>
    </w:p>
    <w:p>
      <w:pPr>
        <w:spacing w:after="0"/>
        <w:ind w:left="0"/>
        <w:jc w:val="both"/>
      </w:pPr>
      <w:r>
        <w:rPr>
          <w:rFonts w:ascii="Times New Roman"/>
          <w:b w:val="false"/>
          <w:i w:val="false"/>
          <w:color w:val="ff0000"/>
          <w:sz w:val="28"/>
        </w:rPr>
        <w:t xml:space="preserve">      Ескерту. Қаулының 5-тармағын қоспағанда күші жойылды - ҚР Үкіметінің 2004.10.28. N 1111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"Қазақстан Республикасы мемлекеттiк органдарының құрылымын жетiлдiру және олардың құзыретiн нақтылау жөнiндегi шаралар туралы" 1999 жылғы 13 қазандағы N 235   </w:t>
            </w:r>
            <w:r>
              <w:rPr>
                <w:rFonts w:ascii="Times New Roman"/>
                <w:b w:val="false"/>
                <w:i w:val="false"/>
                <w:color w:val="000000"/>
                <w:sz w:val="20"/>
              </w:rPr>
              <w:t>Жарлығына</w:t>
            </w:r>
            <w:r>
              <w:rPr>
                <w:rFonts w:ascii="Times New Roman"/>
                <w:b w:val="false"/>
                <w:i w:val="false"/>
                <w:color w:val="000000"/>
                <w:sz w:val="20"/>
              </w:rPr>
              <w:t xml:space="preserve"> сәйкес Қазақстан Республикасының Үкiметi қаулы етеді:  </w:t>
            </w:r>
          </w:p>
          <w:p>
            <w:pPr>
              <w:spacing w:after="20"/>
              <w:ind w:left="20"/>
              <w:jc w:val="both"/>
            </w:pPr>
            <w:r>
              <w:rPr>
                <w:rFonts w:ascii="Times New Roman"/>
                <w:b w:val="false"/>
                <w:i w:val="false"/>
                <w:color w:val="000000"/>
                <w:sz w:val="20"/>
              </w:rPr>
              <w:t xml:space="preserve">      1. Қоса берiлiп отырған:  </w:t>
            </w:r>
            <w:r>
              <w:br/>
            </w:r>
            <w:r>
              <w:rPr>
                <w:rFonts w:ascii="Times New Roman"/>
                <w:b w:val="false"/>
                <w:i w:val="false"/>
                <w:color w:val="000000"/>
                <w:sz w:val="20"/>
              </w:rPr>
              <w:t xml:space="preserve">
      1) Қазақстан Республикасының Бiлiм және ғылым министрлiгi туралы ереже;  </w:t>
            </w:r>
            <w:r>
              <w:br/>
            </w:r>
            <w:r>
              <w:rPr>
                <w:rFonts w:ascii="Times New Roman"/>
                <w:b w:val="false"/>
                <w:i w:val="false"/>
                <w:color w:val="000000"/>
                <w:sz w:val="20"/>
              </w:rPr>
              <w:t xml:space="preserve">
      2) Қазақстан Республикасының Бiлiм және ғылым министрлiгi қарауындағы ұйымдардың тiзбесi бекiтiлсiн.  </w:t>
            </w:r>
          </w:p>
          <w:p>
            <w:pPr>
              <w:spacing w:after="20"/>
              <w:ind w:left="20"/>
              <w:jc w:val="both"/>
            </w:pPr>
            <w:r>
              <w:rPr>
                <w:rFonts w:ascii="Times New Roman"/>
                <w:b w:val="false"/>
                <w:i w:val="false"/>
                <w:color w:val="000000"/>
                <w:sz w:val="20"/>
              </w:rPr>
              <w:t xml:space="preserve">      2. Қазақстан Республикасының Бiлiм және ғылым министрлiгiне үш, оның iшiнде бiр бiрiншi вице-министрi болуына рұқсат етiлсiн. </w:t>
            </w:r>
          </w:p>
          <w:p>
            <w:pPr>
              <w:spacing w:after="20"/>
              <w:ind w:left="20"/>
              <w:jc w:val="both"/>
            </w:pPr>
            <w:r>
              <w:rPr>
                <w:rFonts w:ascii="Times New Roman"/>
                <w:b w:val="false"/>
                <w:i w:val="false"/>
                <w:color w:val="000000"/>
                <w:sz w:val="20"/>
              </w:rPr>
              <w:t xml:space="preserve">      3. Қазақстан Республикасы Денсаулық сақтау, бiлiм және спорт министрлiгiнiң Орта және кәсiптiк бiлiм комитетi (бұдан әрi - </w:t>
            </w:r>
            <w:r>
              <w:br/>
            </w:r>
            <w:r>
              <w:rPr>
                <w:rFonts w:ascii="Times New Roman"/>
                <w:b w:val="false"/>
                <w:i w:val="false"/>
                <w:color w:val="000000"/>
                <w:sz w:val="20"/>
              </w:rPr>
              <w:t xml:space="preserve">
Комитет) таратылсын. </w:t>
            </w:r>
          </w:p>
          <w:p>
            <w:pPr>
              <w:spacing w:after="20"/>
              <w:ind w:left="20"/>
              <w:jc w:val="both"/>
            </w:pPr>
            <w:r>
              <w:rPr>
                <w:rFonts w:ascii="Times New Roman"/>
                <w:b w:val="false"/>
                <w:i w:val="false"/>
                <w:color w:val="000000"/>
                <w:sz w:val="20"/>
              </w:rPr>
              <w:t xml:space="preserve">     4. Комитет таратылғаннан кейiнгi оның мүлкiн басқару жөнiндегi </w:t>
            </w:r>
            <w:r>
              <w:br/>
            </w:r>
            <w:r>
              <w:rPr>
                <w:rFonts w:ascii="Times New Roman"/>
                <w:b w:val="false"/>
                <w:i w:val="false"/>
                <w:color w:val="000000"/>
                <w:sz w:val="20"/>
              </w:rPr>
              <w:t xml:space="preserve">
өкілеттiк Қазақстан Республикасының Бiлiм және ғылым министрлiгiне </w:t>
            </w:r>
            <w:r>
              <w:br/>
            </w:r>
            <w:r>
              <w:rPr>
                <w:rFonts w:ascii="Times New Roman"/>
                <w:b w:val="false"/>
                <w:i w:val="false"/>
                <w:color w:val="000000"/>
                <w:sz w:val="20"/>
              </w:rPr>
              <w:t xml:space="preserve">
берiледi деп айқындалсын. </w:t>
            </w:r>
          </w:p>
        </w:tc>
      </w:tr>
    </w:tbl>
    <w:bookmarkStart w:name="z6" w:id="0"/>
    <w:p>
      <w:pPr>
        <w:spacing w:after="0"/>
        <w:ind w:left="0"/>
        <w:jc w:val="both"/>
      </w:pPr>
      <w:r>
        <w:rPr>
          <w:rFonts w:ascii="Times New Roman"/>
          <w:b w:val="false"/>
          <w:i w:val="false"/>
          <w:color w:val="000000"/>
          <w:sz w:val="28"/>
        </w:rPr>
        <w:t xml:space="preserve">
     5. Мемлекеттiк органдар болып табылмайтын, Қазақстан Республикасы Бiлiм және ғылым министрлiгiнiң қарауында болатын </w:t>
      </w:r>
      <w:r>
        <w:br/>
      </w:r>
      <w:r>
        <w:rPr>
          <w:rFonts w:ascii="Times New Roman"/>
          <w:b w:val="false"/>
          <w:i w:val="false"/>
          <w:color w:val="000000"/>
          <w:sz w:val="28"/>
        </w:rPr>
        <w:t xml:space="preserve">
мынадай мемлекеттiк мекемелер (бұдан әрi - Мекемелер) құрылсын: </w:t>
      </w:r>
      <w:r>
        <w:br/>
      </w:r>
      <w:r>
        <w:rPr>
          <w:rFonts w:ascii="Times New Roman"/>
          <w:b w:val="false"/>
          <w:i w:val="false"/>
          <w:color w:val="000000"/>
          <w:sz w:val="28"/>
        </w:rPr>
        <w:t xml:space="preserve">
     1) Сейсмологиялық тәжiрибе-әдiстемелiк экспедициясы; </w:t>
      </w:r>
      <w:r>
        <w:br/>
      </w:r>
      <w:r>
        <w:rPr>
          <w:rFonts w:ascii="Times New Roman"/>
          <w:b w:val="false"/>
          <w:i w:val="false"/>
          <w:color w:val="000000"/>
          <w:sz w:val="28"/>
        </w:rPr>
        <w:t xml:space="preserve">
     2) Кеңес Одағының Батыры Сабыр Рахимов атындағы Шымкент республикалық әскери мектеп-интернаты; &lt;*&gt; </w:t>
      </w:r>
      <w:r>
        <w:br/>
      </w:r>
      <w:r>
        <w:rPr>
          <w:rFonts w:ascii="Times New Roman"/>
          <w:b w:val="false"/>
          <w:i w:val="false"/>
          <w:color w:val="000000"/>
          <w:sz w:val="28"/>
        </w:rPr>
        <w:t xml:space="preserve">
     3) Қарағанды республикалық әскери мектеп-интернаты; </w:t>
      </w:r>
      <w:r>
        <w:br/>
      </w:r>
      <w:r>
        <w:rPr>
          <w:rFonts w:ascii="Times New Roman"/>
          <w:b w:val="false"/>
          <w:i w:val="false"/>
          <w:color w:val="000000"/>
          <w:sz w:val="28"/>
        </w:rPr>
        <w:t xml:space="preserve">
     4) Б.Момышұлы атындағы Алматы республикалық әскери мектеп-интернаты; </w:t>
      </w:r>
      <w:r>
        <w:br/>
      </w:r>
      <w:r>
        <w:rPr>
          <w:rFonts w:ascii="Times New Roman"/>
          <w:b w:val="false"/>
          <w:i w:val="false"/>
          <w:color w:val="000000"/>
          <w:sz w:val="28"/>
        </w:rPr>
        <w:t xml:space="preserve">
     5) А.Жұбанов атындағы республикалық қазақ орта музыкалық </w:t>
      </w:r>
      <w:r>
        <w:br/>
      </w:r>
      <w:r>
        <w:rPr>
          <w:rFonts w:ascii="Times New Roman"/>
          <w:b w:val="false"/>
          <w:i w:val="false"/>
          <w:color w:val="000000"/>
          <w:sz w:val="28"/>
        </w:rPr>
        <w:t xml:space="preserve">
мектеп-интернаты; </w:t>
      </w:r>
      <w:r>
        <w:br/>
      </w:r>
      <w:r>
        <w:rPr>
          <w:rFonts w:ascii="Times New Roman"/>
          <w:b w:val="false"/>
          <w:i w:val="false"/>
          <w:color w:val="000000"/>
          <w:sz w:val="28"/>
        </w:rPr>
        <w:t xml:space="preserve">
     6) Республикалық қазақ тiлi мен әдебиетiн тереңдетiп оқытатын мектеп-интернаты; </w:t>
      </w:r>
      <w:r>
        <w:br/>
      </w:r>
      <w:r>
        <w:rPr>
          <w:rFonts w:ascii="Times New Roman"/>
          <w:b w:val="false"/>
          <w:i w:val="false"/>
          <w:color w:val="000000"/>
          <w:sz w:val="28"/>
        </w:rPr>
        <w:t xml:space="preserve">
     7) </w:t>
      </w:r>
      <w:r>
        <w:rPr>
          <w:rFonts w:ascii="Times New Roman"/>
          <w:b w:val="false"/>
          <w:i w:val="false"/>
          <w:color w:val="ff0000"/>
          <w:sz w:val="28"/>
        </w:rPr>
        <w:t xml:space="preserve">алып тасталды - ҚР Үкіметінің 27.04.2015 № 358 </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8) Республикалық ғылыми-педагогикалық кiтапханасы; </w:t>
      </w:r>
      <w:r>
        <w:br/>
      </w:r>
      <w:r>
        <w:rPr>
          <w:rFonts w:ascii="Times New Roman"/>
          <w:b w:val="false"/>
          <w:i w:val="false"/>
          <w:color w:val="000000"/>
          <w:sz w:val="28"/>
        </w:rPr>
        <w:t xml:space="preserve">
     9) Академик Қ.И.Сәтпаев мемориалдық мұражайы.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Үкіметінің 2003.11.29. </w:t>
      </w:r>
      <w:r>
        <w:rPr>
          <w:rFonts w:ascii="Times New Roman"/>
          <w:b w:val="false"/>
          <w:i w:val="false"/>
          <w:color w:val="000000"/>
          <w:sz w:val="28"/>
        </w:rPr>
        <w:t>N 1214</w:t>
      </w:r>
      <w:r>
        <w:rPr>
          <w:rFonts w:ascii="Times New Roman"/>
          <w:b w:val="false"/>
          <w:i w:val="false"/>
          <w:color w:val="ff0000"/>
          <w:sz w:val="28"/>
        </w:rPr>
        <w:t xml:space="preserve">;  27.04.2015 </w:t>
      </w:r>
      <w:r>
        <w:rPr>
          <w:rFonts w:ascii="Times New Roman"/>
          <w:b w:val="false"/>
          <w:i w:val="false"/>
          <w:color w:val="000000"/>
          <w:sz w:val="28"/>
        </w:rPr>
        <w:t>№ 358</w:t>
      </w:r>
      <w:r>
        <w:rPr>
          <w:rFonts w:ascii="Times New Roman"/>
          <w:b w:val="false"/>
          <w:i w:val="false"/>
          <w:color w:val="ff0000"/>
          <w:sz w:val="28"/>
        </w:rPr>
        <w:t xml:space="preserve"> қаулыларымен.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3"/>
      </w:tblGrid>
      <w:tr>
        <w:trPr>
          <w:trHeight w:val="30" w:hRule="atLeast"/>
        </w:trPr>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6. Қазақстан Республикасының Бiлiм және ғылым министрлiгі: </w:t>
            </w:r>
            <w:r>
              <w:br/>
            </w:r>
            <w:r>
              <w:rPr>
                <w:rFonts w:ascii="Times New Roman"/>
                <w:b/>
                <w:i w:val="false"/>
                <w:color w:val="000000"/>
                <w:sz w:val="20"/>
              </w:rPr>
              <w:t xml:space="preserve">
     1) Комитеттi таратуды жүзеге асырсын; </w:t>
            </w:r>
            <w:r>
              <w:br/>
            </w:r>
            <w:r>
              <w:rPr>
                <w:rFonts w:ascii="Times New Roman"/>
                <w:b/>
                <w:i w:val="false"/>
                <w:color w:val="000000"/>
                <w:sz w:val="20"/>
              </w:rPr>
              <w:t xml:space="preserve">
     2) Комитеттi таратқан соң Қазақстан Республикасы Үкiметiнiң бұрын қабылдаған шешiмдерiн осы қаулыға сәйкес келтiру жөнiнде ұсыныс енгiзсiн; </w:t>
            </w:r>
            <w:r>
              <w:br/>
            </w:r>
            <w:r>
              <w:rPr>
                <w:rFonts w:ascii="Times New Roman"/>
                <w:b/>
                <w:i w:val="false"/>
                <w:color w:val="000000"/>
                <w:sz w:val="20"/>
              </w:rPr>
              <w:t xml:space="preserve">
     3) құрылған Мекемелердiң құрылтай құжаттарын бекiтсiн және олардың әдiлет органдарында тiркелуiн қамтамасыз етсiн; </w:t>
            </w:r>
            <w:r>
              <w:br/>
            </w:r>
            <w:r>
              <w:rPr>
                <w:rFonts w:ascii="Times New Roman"/>
                <w:b/>
                <w:i w:val="false"/>
                <w:color w:val="000000"/>
                <w:sz w:val="20"/>
              </w:rPr>
              <w:t xml:space="preserve">
     4) осы қаулыдан туындайтын өзге де шараларды қабылдасын. 
     7. Қоса берiлiп отырған тiзбеге сәйкес Қазақстан Республикасы </w:t>
            </w:r>
            <w:r>
              <w:br/>
            </w:r>
            <w:r>
              <w:rPr>
                <w:rFonts w:ascii="Times New Roman"/>
                <w:b/>
                <w:i w:val="false"/>
                <w:color w:val="000000"/>
                <w:sz w:val="20"/>
              </w:rPr>
              <w:t xml:space="preserve">
Үкiметiнiң кейбiр шешiмдерiнiң күшi жойылды деп танылсын. 
     8. Осы қаулы қол қойылған күнінен бастап күшiне енедi. 
      Қазақстан Республикасының </w:t>
            </w:r>
            <w:r>
              <w:br/>
            </w:r>
            <w:r>
              <w:rPr>
                <w:rFonts w:ascii="Times New Roman"/>
                <w:b/>
                <w:i w:val="false"/>
                <w:color w:val="000000"/>
                <w:sz w:val="20"/>
              </w:rPr>
              <w:t xml:space="preserve">
     Премьер-Министрі 
Қазақстан Республикасы       </w:t>
            </w:r>
            <w:r>
              <w:br/>
            </w:r>
            <w:r>
              <w:rPr>
                <w:rFonts w:ascii="Times New Roman"/>
                <w:b/>
                <w:i w:val="false"/>
                <w:color w:val="000000"/>
                <w:sz w:val="20"/>
              </w:rPr>
              <w:t xml:space="preserve">
Yкiметiнiң 1999 жылғы       </w:t>
            </w:r>
            <w:r>
              <w:br/>
            </w:r>
            <w:r>
              <w:rPr>
                <w:rFonts w:ascii="Times New Roman"/>
                <w:b/>
                <w:i w:val="false"/>
                <w:color w:val="000000"/>
                <w:sz w:val="20"/>
              </w:rPr>
              <w:t xml:space="preserve">
19 қарашадағы            </w:t>
            </w:r>
            <w:r>
              <w:br/>
            </w:r>
            <w:r>
              <w:rPr>
                <w:rFonts w:ascii="Times New Roman"/>
                <w:b/>
                <w:i w:val="false"/>
                <w:color w:val="000000"/>
                <w:sz w:val="20"/>
              </w:rPr>
              <w:t xml:space="preserve">
N 1754 қаулысымен          </w:t>
            </w:r>
            <w:r>
              <w:br/>
            </w:r>
            <w:r>
              <w:rPr>
                <w:rFonts w:ascii="Times New Roman"/>
                <w:b/>
                <w:i w:val="false"/>
                <w:color w:val="000000"/>
                <w:sz w:val="20"/>
              </w:rPr>
              <w:t xml:space="preserve">
бекiтiлген             
       Қазақстан Республикасының </w:t>
            </w:r>
            <w:r>
              <w:br/>
            </w:r>
            <w:r>
              <w:rPr>
                <w:rFonts w:ascii="Times New Roman"/>
                <w:b/>
                <w:i w:val="false"/>
                <w:color w:val="000000"/>
                <w:sz w:val="20"/>
              </w:rPr>
              <w:t xml:space="preserve">
Бiлiм және ғылым министрлігі туралы </w:t>
            </w:r>
            <w:r>
              <w:br/>
            </w:r>
            <w:r>
              <w:rPr>
                <w:rFonts w:ascii="Times New Roman"/>
                <w:b/>
                <w:i w:val="false"/>
                <w:color w:val="000000"/>
                <w:sz w:val="20"/>
              </w:rPr>
              <w:t xml:space="preserve">
Ереже 
1. Жалпы ережелер  
      1. Бiлiм және ғылым министрлiгi (мұнан әрi - Министрлiк) Қазақстан Республикасының басшылық, сондай-ақ заңдарда көзделген шектерде бiлiм, ғылым мен техника саласында салааралық үйлестiрудi iске асыратын орталық атқарушы орган болып табылады.  </w:t>
            </w:r>
            <w:r>
              <w:br/>
            </w:r>
            <w:r>
              <w:rPr>
                <w:rFonts w:ascii="Times New Roman"/>
                <w:b/>
                <w:i w:val="false"/>
                <w:color w:val="000000"/>
                <w:sz w:val="20"/>
              </w:rPr>
              <w:t xml:space="preserve">
      Министрліктің ведомствосы бар: Жоғары аттестациялық комитет.  </w:t>
            </w:r>
            <w:r>
              <w:br/>
            </w:r>
            <w:r>
              <w:rPr>
                <w:rFonts w:ascii="Times New Roman"/>
                <w:b/>
                <w:i w:val="false"/>
                <w:color w:val="000000"/>
                <w:sz w:val="20"/>
              </w:rPr>
              <w:t xml:space="preserve">
       ЕСКЕРТУ. 1-тармақ өзгерді - ҚР Үкіметінің 2001.01.17. N 61 </w:t>
            </w:r>
            <w:r>
              <w:br/>
            </w:r>
            <w:r>
              <w:rPr>
                <w:rFonts w:ascii="Times New Roman"/>
                <w:b/>
                <w:i w:val="false"/>
                <w:color w:val="000000"/>
                <w:sz w:val="20"/>
              </w:rPr>
              <w:t>
</w:t>
            </w:r>
            <w:r>
              <w:rPr>
                <w:rFonts w:ascii="Times New Roman"/>
                <w:b/>
                <w:i w:val="false"/>
                <w:color w:val="000000"/>
                <w:sz w:val="20"/>
              </w:rPr>
              <w:t xml:space="preserve">қаулысымен. </w:t>
            </w:r>
            <w:r>
              <w:rPr>
                <w:rFonts w:ascii="Times New Roman"/>
                <w:b/>
                <w:i w:val="false"/>
                <w:color w:val="000000"/>
                <w:sz w:val="20"/>
              </w:rPr>
              <w:t xml:space="preserve">
        2. Министрлiк өз қызметiн Қазақстан Республикасының Конституциясына,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3. Министрлiк мемлекеттiк мекеменiң ұйымдық құқықтық нысанындағы заңды тұлға болып табылады, оның өз атауы мемлекеттiк тiлде жазылған мөрлерi мен мөртаңбалары, белгiленген үлгiдегi бланкiлерi, сондай-ақ заңдарға сәйкес банктерде шоттары болады.  </w:t>
            </w:r>
            <w:r>
              <w:br/>
            </w:r>
            <w:r>
              <w:rPr>
                <w:rFonts w:ascii="Times New Roman"/>
                <w:b/>
                <w:i w:val="false"/>
                <w:color w:val="000000"/>
                <w:sz w:val="20"/>
              </w:rPr>
              <w:t xml:space="preserve">
      Министрлiк азаматтық-құқықтық қатынастарға өз атынан түседi.  </w:t>
            </w:r>
            <w:r>
              <w:br/>
            </w:r>
            <w:r>
              <w:rPr>
                <w:rFonts w:ascii="Times New Roman"/>
                <w:b/>
                <w:i w:val="false"/>
                <w:color w:val="000000"/>
                <w:sz w:val="20"/>
              </w:rPr>
              <w:t xml:space="preserve">
      Егер Министрлiкке заңдарға сәйкес уәкiлеттiк берiлген болса, онда оның мемлекеттiң атынан азаматтық-құқықтық қатынастар тарапы болуға құқығы бар.  
      4. Министрлiк өз құзыретiнiң мәселелерi бойынша заңдарда белгiленген тәртiппен бұйрықтар түрiнде актiлер шығарады, олардың Қазақстан Республикасының бүкiл аумағында мiндеттi күшi болады. 
      5. Министрлiктiң штат санының лимитiн Қазақстан Республикасының Yкiметi бекiтедi. </w:t>
            </w:r>
            <w:r>
              <w:br/>
            </w:r>
            <w:r>
              <w:rPr>
                <w:rFonts w:ascii="Times New Roman"/>
                <w:b/>
                <w:i w:val="false"/>
                <w:color w:val="000000"/>
                <w:sz w:val="20"/>
              </w:rPr>
              <w:t xml:space="preserve">
     Министрлiктiң құрылымын Бiлiм және ғылым министрi (мұнан әрi - </w:t>
            </w:r>
            <w:r>
              <w:br/>
            </w:r>
            <w:r>
              <w:rPr>
                <w:rFonts w:ascii="Times New Roman"/>
                <w:b/>
                <w:i w:val="false"/>
                <w:color w:val="000000"/>
                <w:sz w:val="20"/>
              </w:rPr>
              <w:t xml:space="preserve">
Министр) бекiтедi. 
     6. Министрлiктiң заңды мекен-жайы: Астана қаласы, Республика даңғылы, 60. &lt;*&gt; </w:t>
            </w:r>
            <w:r>
              <w:br/>
            </w:r>
            <w:r>
              <w:rPr>
                <w:rFonts w:ascii="Times New Roman"/>
                <w:b/>
                <w:i w:val="false"/>
                <w:color w:val="000000"/>
                <w:sz w:val="20"/>
              </w:rPr>
              <w:t xml:space="preserve">
      ЕСКЕРТУ. 6-тармақ өзгерді - ҚР Үкіметінің 2003.02.21. N 186  </w:t>
            </w:r>
            <w:r>
              <w:br/>
            </w:r>
            <w:r>
              <w:rPr>
                <w:rFonts w:ascii="Times New Roman"/>
                <w:b/>
                <w:i w:val="false"/>
                <w:color w:val="000000"/>
                <w:sz w:val="20"/>
              </w:rPr>
              <w:t>
</w:t>
            </w:r>
            <w:r>
              <w:rPr>
                <w:rFonts w:ascii="Times New Roman"/>
                <w:b/>
                <w:i w:val="false"/>
                <w:color w:val="000000"/>
                <w:sz w:val="20"/>
              </w:rPr>
              <w:t xml:space="preserve">қаулысымен. </w:t>
            </w:r>
            <w:r>
              <w:rPr>
                <w:rFonts w:ascii="Times New Roman"/>
                <w:b/>
                <w:i w:val="false"/>
                <w:color w:val="000000"/>
                <w:sz w:val="20"/>
              </w:rPr>
              <w:t xml:space="preserve">
       7. Министрлiктiң толық атауы "Қазақстан Республикасының Бiлiм және ғылым министрлiгi" мемлекеттiк мекемесi. 
     8. Осы Ереже Министрлiктiң құрылтай құжаты болып табылады. 
     9. Министрлiктiң қызметiн қаржыландыру тек мемлекеттiк бюджеттен жүзеге асырылады. </w:t>
            </w:r>
            <w:r>
              <w:br/>
            </w:r>
            <w:r>
              <w:rPr>
                <w:rFonts w:ascii="Times New Roman"/>
                <w:b/>
                <w:i w:val="false"/>
                <w:color w:val="000000"/>
                <w:sz w:val="20"/>
              </w:rPr>
              <w:t xml:space="preserve">
     Министрлiктiң өз функциялары болып табылатын мiндеттердi орындау тұрғысынан басқа кәсiпкерлiк субъектiлерiмен шарттық қатынастарға кiруiне тыйым салынады. </w:t>
            </w:r>
            <w:r>
              <w:br/>
            </w:r>
            <w:r>
              <w:rPr>
                <w:rFonts w:ascii="Times New Roman"/>
                <w:b/>
                <w:i w:val="false"/>
                <w:color w:val="000000"/>
                <w:sz w:val="20"/>
              </w:rPr>
              <w:t xml:space="preserve">
     Егер Министрлiкке заң актiлерiмен кiрiс әкелетiн қызметтi жүзеге асыру құқығы берiлсе, онда мұндай қызметтен түскен кiрiс мемлекеттiк бюджеттiң кiрiсiне жiберiледi. 
  2. Министрлiктің негізгі мiндеттерi, функциялары </w:t>
            </w:r>
            <w:r>
              <w:br/>
            </w:r>
            <w:r>
              <w:rPr>
                <w:rFonts w:ascii="Times New Roman"/>
                <w:b/>
                <w:i w:val="false"/>
                <w:color w:val="000000"/>
                <w:sz w:val="20"/>
              </w:rPr>
              <w:t xml:space="preserve">
мен құқықтары 
      10. Министрлiктiң негiзгi мiндеттерi: </w:t>
            </w:r>
            <w:r>
              <w:br/>
            </w:r>
            <w:r>
              <w:rPr>
                <w:rFonts w:ascii="Times New Roman"/>
                <w:b/>
                <w:i w:val="false"/>
                <w:color w:val="000000"/>
                <w:sz w:val="20"/>
              </w:rPr>
              <w:t xml:space="preserve">
      1) бiлiм, ғылым мен техника саласындағы бiрыңғай мемлекеттiк саясатты әзiрлеп, жүзеге асыру;  </w:t>
            </w:r>
            <w:r>
              <w:br/>
            </w:r>
            <w:r>
              <w:rPr>
                <w:rFonts w:ascii="Times New Roman"/>
                <w:b/>
                <w:i w:val="false"/>
                <w:color w:val="000000"/>
                <w:sz w:val="20"/>
              </w:rPr>
              <w:t xml:space="preserve">
      2) жеке тұлғаның ұлттық және жалпыадамзаттық құндылықтар, ғылым мен практиканың жетiстiктерi негiзiнде қалыптасуына, дамуы мен кәсiптiк қалыптасуына бағытталған бiлім алуына қажеттi жағдайлар жасау;  </w:t>
            </w:r>
            <w:r>
              <w:br/>
            </w:r>
            <w:r>
              <w:rPr>
                <w:rFonts w:ascii="Times New Roman"/>
                <w:b/>
                <w:i w:val="false"/>
                <w:color w:val="000000"/>
                <w:sz w:val="20"/>
              </w:rPr>
              <w:t xml:space="preserve">
      3) азаматтардың мемлекеттiк оқу орындарына кепiлдендiрiлген тегiн орта бiлiм алуын қамтамасыз ету;  </w:t>
            </w:r>
            <w:r>
              <w:br/>
            </w:r>
            <w:r>
              <w:rPr>
                <w:rFonts w:ascii="Times New Roman"/>
                <w:b/>
                <w:i w:val="false"/>
                <w:color w:val="000000"/>
                <w:sz w:val="20"/>
              </w:rPr>
              <w:t xml:space="preserve">
      4) ғылыми зерттеулердi жетiлдiрудi ұйымдастырып, оларды мiндеттi түрде мемлекеттiк ғылыми-техникалық сараптау және ғылыми зерттеулердiң нәтижесiн мемлекеттiк қабылдаудан өткiзе отырып ашық конкурстар негiзiнде қаржыландыруды қамтамасыз ету;  </w:t>
            </w:r>
            <w:r>
              <w:br/>
            </w:r>
            <w:r>
              <w:rPr>
                <w:rFonts w:ascii="Times New Roman"/>
                <w:b/>
                <w:i w:val="false"/>
                <w:color w:val="000000"/>
                <w:sz w:val="20"/>
              </w:rPr>
              <w:t xml:space="preserve">
      5) бiлiм және ғылым саласын ақпараттандыру;  </w:t>
            </w:r>
            <w:r>
              <w:br/>
            </w:r>
            <w:r>
              <w:rPr>
                <w:rFonts w:ascii="Times New Roman"/>
                <w:b/>
                <w:i w:val="false"/>
                <w:color w:val="000000"/>
                <w:sz w:val="20"/>
              </w:rPr>
              <w:t xml:space="preserve">
      6) ресурстарды ғылым мен техниканың басым бағыттарына топтастырып, өз қызметiнiң саласына тiкелей инвестиция тартуға қатысу;  </w:t>
            </w:r>
            <w:r>
              <w:br/>
            </w:r>
            <w:r>
              <w:rPr>
                <w:rFonts w:ascii="Times New Roman"/>
                <w:b/>
                <w:i w:val="false"/>
                <w:color w:val="000000"/>
                <w:sz w:val="20"/>
              </w:rPr>
              <w:t xml:space="preserve">
      7) бiлiм, ғылым мен техника саласындағы заңдарды жетiлдiру үшiн ұсыныстар әзiрлеу;  </w:t>
            </w:r>
            <w:r>
              <w:br/>
            </w:r>
            <w:r>
              <w:rPr>
                <w:rFonts w:ascii="Times New Roman"/>
                <w:b/>
                <w:i w:val="false"/>
                <w:color w:val="000000"/>
                <w:sz w:val="20"/>
              </w:rPr>
              <w:t xml:space="preserve">
      8) бiлiм, ғылым мен техника саласында жекешелендiру бағдарламасын әзiрлеуге және оны iске асыруға қатысу;  </w:t>
            </w:r>
            <w:r>
              <w:br/>
            </w:r>
            <w:r>
              <w:rPr>
                <w:rFonts w:ascii="Times New Roman"/>
                <w:b/>
                <w:i w:val="false"/>
                <w:color w:val="000000"/>
                <w:sz w:val="20"/>
              </w:rPr>
              <w:t xml:space="preserve">
      9) ғылыми және педагогикалық кадрларды дайындау мен аттестациялау;  </w:t>
            </w:r>
            <w:r>
              <w:br/>
            </w:r>
            <w:r>
              <w:rPr>
                <w:rFonts w:ascii="Times New Roman"/>
                <w:b/>
                <w:i w:val="false"/>
                <w:color w:val="000000"/>
                <w:sz w:val="20"/>
              </w:rPr>
              <w:t xml:space="preserve">
      10) Министрлiктiң құзыретi шегiнде халықаралық ынтымақтастықты ұйымдастыру және дамыту.  
      11. Министрлiк өзiне жүктелген мiндеттерге сәйкес заңдарда белгiленген тәртiппен мынадай функцияларды жүзеге асырады:  </w:t>
            </w:r>
            <w:r>
              <w:br/>
            </w:r>
            <w:r>
              <w:rPr>
                <w:rFonts w:ascii="Times New Roman"/>
                <w:b/>
                <w:i w:val="false"/>
                <w:color w:val="000000"/>
                <w:sz w:val="20"/>
              </w:rPr>
              <w:t xml:space="preserve">
      1) бiлiм, ғылым мен техниканы дамытудың тұжырымдамасын, стратегиясын, мемлекеттiк және мақсатты бағдарламалары мен жоспарларын әзiрлейдi;  </w:t>
            </w:r>
            <w:r>
              <w:br/>
            </w:r>
            <w:r>
              <w:rPr>
                <w:rFonts w:ascii="Times New Roman"/>
                <w:b/>
                <w:i w:val="false"/>
                <w:color w:val="000000"/>
                <w:sz w:val="20"/>
              </w:rPr>
              <w:t xml:space="preserve">
      2) бiлiм, ғылым мен техника саласындағы заңдарды талдайды, қолдану практикасын қорытады және оларды жетiлдіру жөнiнде ұсыныстар енгiзедi;  </w:t>
            </w:r>
            <w:r>
              <w:br/>
            </w:r>
            <w:r>
              <w:rPr>
                <w:rFonts w:ascii="Times New Roman"/>
                <w:b/>
                <w:i w:val="false"/>
                <w:color w:val="000000"/>
                <w:sz w:val="20"/>
              </w:rPr>
              <w:t xml:space="preserve">
      3) Қазақстан Республикасының заңдарына сәйкес бiлiм, мемлекеттiк жалпы бiлiм стандарттары, ведомстволық бағыныстағы ұйымдардағы бюджеттiк және қаржылық жұмыстарда Қазақстан Республикасының заңдары мен нормативтiк құқықтық актiлерiнiң орындалуына мемлекеттiк бақылау жасауды жүзеге асырады;  </w:t>
            </w:r>
            <w:r>
              <w:br/>
            </w:r>
            <w:r>
              <w:rPr>
                <w:rFonts w:ascii="Times New Roman"/>
                <w:b/>
                <w:i w:val="false"/>
                <w:color w:val="000000"/>
                <w:sz w:val="20"/>
              </w:rPr>
              <w:t xml:space="preserve">
      4) бiлiм берудiң мемлекеттiк стандарттарын әзiрлейдi және бекiтедi;  </w:t>
            </w:r>
            <w:r>
              <w:br/>
            </w:r>
            <w:r>
              <w:rPr>
                <w:rFonts w:ascii="Times New Roman"/>
                <w:b/>
                <w:i w:val="false"/>
                <w:color w:val="000000"/>
                <w:sz w:val="20"/>
              </w:rPr>
              <w:t xml:space="preserve">
      5) орта кәсiптiк бiлiм, жоғары кәсiптiк бiлiм және жоғары оқу орнынан кейiнгі кәсiптiк бiлiм беретiн бiлiм беру ұйымдарын аттестациялауды жүзеге асырады; </w:t>
            </w:r>
            <w:r>
              <w:br/>
            </w:r>
            <w:r>
              <w:rPr>
                <w:rFonts w:ascii="Times New Roman"/>
                <w:b/>
                <w:i w:val="false"/>
                <w:color w:val="000000"/>
                <w:sz w:val="20"/>
              </w:rPr>
              <w:t xml:space="preserve">
      5-1) жоғары кәсiптiк және жоғары оқу орнынан кейiнгi кәсiптiк білiм беру бағдарламаларын iске асыратын білiм беру ұйымдарын мемлекеттiк аккредиттеудi ұйымдастырады және жүргізеді; &lt;*&gt; </w:t>
            </w:r>
            <w:r>
              <w:br/>
            </w:r>
            <w:r>
              <w:rPr>
                <w:rFonts w:ascii="Times New Roman"/>
                <w:b/>
                <w:i w:val="false"/>
                <w:color w:val="000000"/>
                <w:sz w:val="20"/>
              </w:rPr>
              <w:t xml:space="preserve">
      5-2) ғылыми ұйымдарды аттестаттауды және мемлекеттiк емес ғылыми ұйымдарды аккредиттеудi жүргiзедi; &lt;*&gt; </w:t>
            </w:r>
            <w:r>
              <w:br/>
            </w:r>
            <w:r>
              <w:rPr>
                <w:rFonts w:ascii="Times New Roman"/>
                <w:b/>
                <w:i w:val="false"/>
                <w:color w:val="000000"/>
                <w:sz w:val="20"/>
              </w:rPr>
              <w:t xml:space="preserve">
      5-3) мiндеттi мемлекеттiк ғылыми-техникалық сараптама өткізуді ұйымдастырады; &lt;*&gt;       </w:t>
            </w:r>
            <w:r>
              <w:br/>
            </w:r>
            <w:r>
              <w:rPr>
                <w:rFonts w:ascii="Times New Roman"/>
                <w:b/>
                <w:i w:val="false"/>
                <w:color w:val="000000"/>
                <w:sz w:val="20"/>
              </w:rPr>
              <w:t xml:space="preserve">
      6) бiлiм беру технологиясы саласында инновациялық саясатты жүргiзедi, бiлiм берудi ақпараттандыруды, бiрiншi кезекте мектептердi компьютерлендiру, оқулықтардың жаңа толқынын әзiрлеу мен шығаруды қамтамасыз етедi;  </w:t>
            </w:r>
            <w:r>
              <w:br/>
            </w:r>
            <w:r>
              <w:rPr>
                <w:rFonts w:ascii="Times New Roman"/>
                <w:b/>
                <w:i w:val="false"/>
                <w:color w:val="000000"/>
                <w:sz w:val="20"/>
              </w:rPr>
              <w:t xml:space="preserve">
      7) конкурстық негiзде нақты және қолданбалы ғылыми-техникалық зерттеулердiң бағдарламаларын мемлекеттiк ғылыми техникалық сараптаудан өткiзiп, олардың жүзеге асуына бақылау жасауды қалыптастыруды жүзеге асырады; &lt;*&gt; </w:t>
            </w:r>
            <w:r>
              <w:br/>
            </w:r>
            <w:r>
              <w:rPr>
                <w:rFonts w:ascii="Times New Roman"/>
                <w:b/>
                <w:i w:val="false"/>
                <w:color w:val="000000"/>
                <w:sz w:val="20"/>
              </w:rPr>
              <w:t xml:space="preserve">
      7-1) әлсiз, ауру балаларды, сондай-ақ экологиялық қолайсыз аймақтардың, әл-ауқаты төмен және көп балалы отбасыларының балалары, балалар үйлерiндегi жетiм балаларды оңалту бағдарламасын, оларды тәрбиелеу, оқыту және сауықтырумен қоса iске асырады;  </w:t>
            </w:r>
            <w:r>
              <w:br/>
            </w:r>
            <w:r>
              <w:rPr>
                <w:rFonts w:ascii="Times New Roman"/>
                <w:b/>
                <w:i w:val="false"/>
                <w:color w:val="000000"/>
                <w:sz w:val="20"/>
              </w:rPr>
              <w:t xml:space="preserve">
      8) республикалық бюджет есебiнен ғылыми-техникалық бағдарламалардың ұйымдары - орындаушылары өткiзетiн ғылыми, конструкторлық және технологиялық жұмыстарды үйлестiредi;  </w:t>
            </w:r>
            <w:r>
              <w:br/>
            </w:r>
            <w:r>
              <w:rPr>
                <w:rFonts w:ascii="Times New Roman"/>
                <w:b/>
                <w:i w:val="false"/>
                <w:color w:val="000000"/>
                <w:sz w:val="20"/>
              </w:rPr>
              <w:t xml:space="preserve">
      9) өзiнiң қызмет саласында халықаралық ынтымақтастықты жүзеге асырады, халықаралық шарттар мен келiсiмдердiң жобаларын әзiрлеуге қатысады, Қазақстан Республикасының Президентi мен Үкiметiнiң тапсыруы бойынша оларға қол қояды;  </w:t>
            </w:r>
            <w:r>
              <w:br/>
            </w:r>
            <w:r>
              <w:rPr>
                <w:rFonts w:ascii="Times New Roman"/>
                <w:b/>
                <w:i w:val="false"/>
                <w:color w:val="000000"/>
                <w:sz w:val="20"/>
              </w:rPr>
              <w:t xml:space="preserve">
      10) өз құзыретiне жататын қызмет түрлерiн лицензиялауды жүзеге асырады;  </w:t>
            </w:r>
            <w:r>
              <w:br/>
            </w:r>
            <w:r>
              <w:rPr>
                <w:rFonts w:ascii="Times New Roman"/>
                <w:b/>
                <w:i w:val="false"/>
                <w:color w:val="000000"/>
                <w:sz w:val="20"/>
              </w:rPr>
              <w:t xml:space="preserve">
      11) мемлекеттiк ғылыми-техникалық ақпараттандыру жүйесiн жетiлдiредi, өз қызметiнiң саласында ұлттық ақпараттық ресурсты қалыптастырады; </w:t>
            </w:r>
            <w:r>
              <w:br/>
            </w:r>
            <w:r>
              <w:rPr>
                <w:rFonts w:ascii="Times New Roman"/>
                <w:b/>
                <w:i w:val="false"/>
                <w:color w:val="000000"/>
                <w:sz w:val="20"/>
              </w:rPr>
              <w:t xml:space="preserve">
      11-1) Қазақстан Республикасынан тыс жерлердi қоса алғанда, мемлекеттiк мерзiмдi ғылыми-техникалық басылымдардың және басқа да баспа өнiмдерiнiң орындылығын анықтайды; &lt;*&gt; </w:t>
            </w:r>
            <w:r>
              <w:br/>
            </w:r>
            <w:r>
              <w:rPr>
                <w:rFonts w:ascii="Times New Roman"/>
                <w:b/>
                <w:i w:val="false"/>
                <w:color w:val="000000"/>
                <w:sz w:val="20"/>
              </w:rPr>
              <w:t xml:space="preserve">
      11-2) мемлекеттiк бюджет есебiнен жүргiзiлетiн ғылыми-зерттеу жұмыстарының, iргелi және қолданбалы зерттеулердiң аяқталған тақырыптары мен бағдарламаларының, қорғалған диссертациялардың мемлекеттiк тiркелуiн қамтамасыз етедi; &lt;*&gt; </w:t>
            </w:r>
            <w:r>
              <w:br/>
            </w:r>
            <w:r>
              <w:rPr>
                <w:rFonts w:ascii="Times New Roman"/>
                <w:b/>
                <w:i w:val="false"/>
                <w:color w:val="000000"/>
                <w:sz w:val="20"/>
              </w:rPr>
              <w:t xml:space="preserve">
      12) ғылыми және педагогикалық кадрларды даярлауды, қайта даярлауды, аттестациялауды ұйымдастырады және өткiзедi;  </w:t>
            </w:r>
            <w:r>
              <w:br/>
            </w:r>
            <w:r>
              <w:rPr>
                <w:rFonts w:ascii="Times New Roman"/>
                <w:b/>
                <w:i w:val="false"/>
                <w:color w:val="000000"/>
                <w:sz w:val="20"/>
              </w:rPr>
              <w:t xml:space="preserve">
      13) облыстық, астаналық және республикалық бағыныстағы қалалардың бiлiм және ғылым басқармалары органдарының, мемлекеттiк колледждер, басқа да орталық атқарушы органдары жоғары оқу орындарының бiрiншi басшыларын қызметке тағайындауға және қызметтен босатуға келiсiм бередi;  </w:t>
            </w:r>
            <w:r>
              <w:br/>
            </w:r>
            <w:r>
              <w:rPr>
                <w:rFonts w:ascii="Times New Roman"/>
                <w:b/>
                <w:i w:val="false"/>
                <w:color w:val="000000"/>
                <w:sz w:val="20"/>
              </w:rPr>
              <w:t xml:space="preserve">
      13-1) Қазақстан Республикасының білім, ғылым органдары мен оқу орындарынан шығатын ресми құжаттарға апостиль қояды;  </w:t>
            </w:r>
            <w:r>
              <w:br/>
            </w:r>
            <w:r>
              <w:rPr>
                <w:rFonts w:ascii="Times New Roman"/>
                <w:b/>
                <w:i w:val="false"/>
                <w:color w:val="000000"/>
                <w:sz w:val="20"/>
              </w:rPr>
              <w:t xml:space="preserve">
      14) өзiне заңдармен жүктелген өзге де функцияларды жүзеге асырады.  </w:t>
            </w:r>
            <w:r>
              <w:br/>
            </w:r>
            <w:r>
              <w:rPr>
                <w:rFonts w:ascii="Times New Roman"/>
                <w:b/>
                <w:i w:val="false"/>
                <w:color w:val="000000"/>
                <w:sz w:val="20"/>
              </w:rPr>
              <w:t xml:space="preserve">
       ЕСКЕРТУ. 7-1)-тармақшамен толықтырылды - ҚР Үкіметінің 1999.12.02 N 1824  </w:t>
            </w:r>
            <w:r>
              <w:rPr>
                <w:rFonts w:ascii="Times New Roman"/>
                <w:b/>
                <w:i w:val="false"/>
                <w:color w:val="000000"/>
                <w:sz w:val="20"/>
              </w:rPr>
              <w:t xml:space="preserve">қаулысымен. </w:t>
            </w:r>
            <w:r>
              <w:br/>
            </w:r>
            <w:r>
              <w:rPr>
                <w:rFonts w:ascii="Times New Roman"/>
                <w:b/>
                <w:i w:val="false"/>
                <w:color w:val="000000"/>
                <w:sz w:val="20"/>
              </w:rPr>
              <w:t xml:space="preserve">
         Ескерту. 13-1)-тармақшамен толықтырылды - ҚР Үкіметінің 2001.07.23. N 990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7)-тармақша өзгерді - ҚР Үкіметінің 2002.05.22. N 550  </w:t>
            </w:r>
            <w:r>
              <w:rPr>
                <w:rFonts w:ascii="Times New Roman"/>
                <w:b/>
                <w:i w:val="false"/>
                <w:color w:val="000000"/>
                <w:sz w:val="20"/>
              </w:rPr>
              <w:t xml:space="preserve">қаулысымен. </w:t>
            </w:r>
            <w:r>
              <w:br/>
            </w:r>
            <w:r>
              <w:rPr>
                <w:rFonts w:ascii="Times New Roman"/>
                <w:b/>
                <w:i w:val="false"/>
                <w:color w:val="000000"/>
                <w:sz w:val="20"/>
              </w:rPr>
              <w:t xml:space="preserve">
      ЕСКЕРТУ. 11-тармақ өзгерді - ҚР Үкіметінің 2003.02.21. N 186  </w:t>
            </w:r>
            <w:r>
              <w:br/>
            </w:r>
            <w:r>
              <w:rPr>
                <w:rFonts w:ascii="Times New Roman"/>
                <w:b/>
                <w:i w:val="false"/>
                <w:color w:val="000000"/>
                <w:sz w:val="20"/>
              </w:rPr>
              <w:t>
</w:t>
            </w:r>
            <w:r>
              <w:rPr>
                <w:rFonts w:ascii="Times New Roman"/>
                <w:b/>
                <w:i w:val="false"/>
                <w:color w:val="000000"/>
                <w:sz w:val="20"/>
              </w:rPr>
              <w:t xml:space="preserve">қаулысымен. </w:t>
            </w:r>
            <w:r>
              <w:br/>
            </w:r>
            <w:r>
              <w:rPr>
                <w:rFonts w:ascii="Times New Roman"/>
                <w:b/>
                <w:i w:val="false"/>
                <w:color w:val="000000"/>
                <w:sz w:val="20"/>
              </w:rPr>
              <w:t xml:space="preserve">
      Ескерту.11-тармақ өзгерді - ҚР Үкіметінің 2003.11.27. N 1191 </w:t>
            </w:r>
            <w:r>
              <w:rPr>
                <w:rFonts w:ascii="Times New Roman"/>
                <w:b/>
                <w:i w:val="false"/>
                <w:color w:val="000000"/>
                <w:sz w:val="20"/>
              </w:rPr>
              <w:t xml:space="preserve">  қаулысымен </w:t>
            </w:r>
            <w:r>
              <w:rPr>
                <w:rFonts w:ascii="Times New Roman"/>
                <w:b/>
                <w:i w:val="false"/>
                <w:color w:val="000000"/>
                <w:sz w:val="20"/>
              </w:rPr>
              <w:t xml:space="preserve">. 
        12. Министрлiктiң негізгi мiндеттерiн iске асыру және өзiне жүктелген функцияларды жүзеге асыру үшiн заңдарда белгiленген тәртiппен:  </w:t>
            </w:r>
            <w:r>
              <w:br/>
            </w:r>
            <w:r>
              <w:rPr>
                <w:rFonts w:ascii="Times New Roman"/>
                <w:b/>
                <w:i w:val="false"/>
                <w:color w:val="000000"/>
                <w:sz w:val="20"/>
              </w:rPr>
              <w:t xml:space="preserve">
      1) өз құзыретiнiң шегiнде нормативтiк құқықтық актiлер қабылдауға;  </w:t>
            </w:r>
            <w:r>
              <w:br/>
            </w:r>
            <w:r>
              <w:rPr>
                <w:rFonts w:ascii="Times New Roman"/>
                <w:b/>
                <w:i w:val="false"/>
                <w:color w:val="000000"/>
                <w:sz w:val="20"/>
              </w:rPr>
              <w:t xml:space="preserve">
      2) өз құзыретiнiң шегiнде мемлекеттiк бақылауды жүзеге асыруға;  </w:t>
            </w:r>
            <w:r>
              <w:br/>
            </w:r>
            <w:r>
              <w:rPr>
                <w:rFonts w:ascii="Times New Roman"/>
                <w:b/>
                <w:i w:val="false"/>
                <w:color w:val="000000"/>
                <w:sz w:val="20"/>
              </w:rPr>
              <w:t xml:space="preserve">
      3) ведомстволық бағыныстағы ұйымдардың басшыларын қызметке тағайындауға және қызметтен босатуға;  </w:t>
            </w:r>
            <w:r>
              <w:br/>
            </w:r>
            <w:r>
              <w:rPr>
                <w:rFonts w:ascii="Times New Roman"/>
                <w:b/>
                <w:i w:val="false"/>
                <w:color w:val="000000"/>
                <w:sz w:val="20"/>
              </w:rPr>
              <w:t xml:space="preserve">
      4) өзiнiң мiндеттерiн iске асыру үшiн мемлекеттiк органдардан, ұйымдардан, лауазымды тұлғалар мен азаматтардан қажеттi ақпараттарды сұрауға және алуға;  </w:t>
            </w:r>
            <w:r>
              <w:br/>
            </w:r>
            <w:r>
              <w:rPr>
                <w:rFonts w:ascii="Times New Roman"/>
                <w:b/>
                <w:i w:val="false"/>
                <w:color w:val="000000"/>
                <w:sz w:val="20"/>
              </w:rPr>
              <w:t xml:space="preserve">
      5) өз құзыретiнiң шегiнде ұйымдарды құруға, қайта ұйымдастыруға және таратуға ұсыныс енгiзуге; &lt;*&gt; </w:t>
            </w:r>
            <w:r>
              <w:br/>
            </w:r>
            <w:r>
              <w:rPr>
                <w:rFonts w:ascii="Times New Roman"/>
                <w:b/>
                <w:i w:val="false"/>
                <w:color w:val="000000"/>
                <w:sz w:val="20"/>
              </w:rPr>
              <w:t xml:space="preserve">
      5-1) ведомстволық бағыныстағы мемлекеттiк мекемелердiң жарғыларын бекітуге; &lt;*&gt; </w:t>
            </w:r>
            <w:r>
              <w:br/>
            </w:r>
            <w:r>
              <w:rPr>
                <w:rFonts w:ascii="Times New Roman"/>
                <w:b/>
                <w:i w:val="false"/>
                <w:color w:val="000000"/>
                <w:sz w:val="20"/>
              </w:rPr>
              <w:t xml:space="preserve">
      6) ведомстволық бағыныстағы мемлекеттiк мекемелерге қатысты мемлекеттiк меншiк субъектiсi құқығының функциясын жүзеге асыруға;&lt;*&gt; </w:t>
            </w:r>
            <w:r>
              <w:br/>
            </w:r>
            <w:r>
              <w:rPr>
                <w:rFonts w:ascii="Times New Roman"/>
                <w:b/>
                <w:i w:val="false"/>
                <w:color w:val="000000"/>
                <w:sz w:val="20"/>
              </w:rPr>
              <w:t xml:space="preserve">
      7) Қазақстан Республикасының қолданылып отырған заңдарына сәйкес лицензиялауды жүзеге асыруға; </w:t>
            </w:r>
            <w:r>
              <w:br/>
            </w:r>
            <w:r>
              <w:rPr>
                <w:rFonts w:ascii="Times New Roman"/>
                <w:b/>
                <w:i w:val="false"/>
                <w:color w:val="000000"/>
                <w:sz w:val="20"/>
              </w:rPr>
              <w:t xml:space="preserve">
      8) баспа қызметiмен айналысуға, ведомстволық журналдар, газеттер, басқа да баспа және электрондық бұқаралық ақпарат құралдарын ұстауға; </w:t>
            </w:r>
            <w:r>
              <w:br/>
            </w:r>
            <w:r>
              <w:rPr>
                <w:rFonts w:ascii="Times New Roman"/>
                <w:b/>
                <w:i w:val="false"/>
                <w:color w:val="000000"/>
                <w:sz w:val="20"/>
              </w:rPr>
              <w:t xml:space="preserve">
      9) сыйлықтар мен стипендиялар тағайындауға; </w:t>
            </w:r>
            <w:r>
              <w:br/>
            </w:r>
            <w:r>
              <w:rPr>
                <w:rFonts w:ascii="Times New Roman"/>
                <w:b/>
                <w:i w:val="false"/>
                <w:color w:val="000000"/>
                <w:sz w:val="20"/>
              </w:rPr>
              <w:t xml:space="preserve">
      9-1) Қазақстан Республикасының білім, ғылым органдары мен оқу орындарынан шығатын ресми құжаттарға апостиль қоюға; </w:t>
            </w:r>
            <w:r>
              <w:br/>
            </w:r>
            <w:r>
              <w:rPr>
                <w:rFonts w:ascii="Times New Roman"/>
                <w:b/>
                <w:i w:val="false"/>
                <w:color w:val="000000"/>
                <w:sz w:val="20"/>
              </w:rPr>
              <w:t xml:space="preserve">
      9-2) ведомстволық статистикалық байқауларды жүргiзуге; &lt;*&gt; </w:t>
            </w:r>
            <w:r>
              <w:br/>
            </w:r>
            <w:r>
              <w:rPr>
                <w:rFonts w:ascii="Times New Roman"/>
                <w:b/>
                <w:i w:val="false"/>
                <w:color w:val="000000"/>
                <w:sz w:val="20"/>
              </w:rPr>
              <w:t xml:space="preserve">
      9-3) ведомстволық статистикалық байқаулардың бағдарламаларын әзiрлеуге; &lt;*&gt; </w:t>
            </w:r>
            <w:r>
              <w:br/>
            </w:r>
            <w:r>
              <w:rPr>
                <w:rFonts w:ascii="Times New Roman"/>
                <w:b/>
                <w:i w:val="false"/>
                <w:color w:val="000000"/>
                <w:sz w:val="20"/>
              </w:rPr>
              <w:t xml:space="preserve">
      10) заңдарға сәйкес өзге де құқықтарды жүзеге асыруға құқығы бар. </w:t>
            </w:r>
            <w:r>
              <w:br/>
            </w:r>
            <w:r>
              <w:rPr>
                <w:rFonts w:ascii="Times New Roman"/>
                <w:b/>
                <w:i w:val="false"/>
                <w:color w:val="000000"/>
                <w:sz w:val="20"/>
              </w:rPr>
              <w:t xml:space="preserve">
      Ескерту. 9-1)-тармақшамен толықтырылды - ҚР Үкіметінің 2001.07.23. N 990  </w:t>
            </w:r>
            <w:r>
              <w:rPr>
                <w:rFonts w:ascii="Times New Roman"/>
                <w:b/>
                <w:i w:val="false"/>
                <w:color w:val="000000"/>
                <w:sz w:val="20"/>
              </w:rPr>
              <w:t xml:space="preserve">қаулысымен. </w:t>
            </w:r>
            <w:r>
              <w:br/>
            </w:r>
            <w:r>
              <w:rPr>
                <w:rFonts w:ascii="Times New Roman"/>
                <w:b/>
                <w:i w:val="false"/>
                <w:color w:val="000000"/>
                <w:sz w:val="20"/>
              </w:rPr>
              <w:t xml:space="preserve">
       ЕСКЕРТУ. 12-тармақ өзгерді - ҚР Үкіметінің 2003.02.21. N 186  </w:t>
            </w:r>
            <w:r>
              <w:br/>
            </w:r>
            <w:r>
              <w:rPr>
                <w:rFonts w:ascii="Times New Roman"/>
                <w:b/>
                <w:i w:val="false"/>
                <w:color w:val="000000"/>
                <w:sz w:val="20"/>
              </w:rPr>
              <w:t>
</w:t>
            </w:r>
            <w:r>
              <w:rPr>
                <w:rFonts w:ascii="Times New Roman"/>
                <w:b/>
                <w:i w:val="false"/>
                <w:color w:val="000000"/>
                <w:sz w:val="20"/>
              </w:rPr>
              <w:t xml:space="preserve">қаулысымен. </w:t>
            </w:r>
            <w:r>
              <w:rPr>
                <w:rFonts w:ascii="Times New Roman"/>
                <w:b/>
                <w:i w:val="false"/>
                <w:color w:val="000000"/>
                <w:sz w:val="20"/>
              </w:rPr>
              <w:t xml:space="preserve">
    3. Министрлiктің мүлкi 
     13. Министрлiктiң жедел басқару құқығында оқшауланған мүлкi болады.  </w:t>
            </w:r>
            <w:r>
              <w:br/>
            </w:r>
            <w:r>
              <w:rPr>
                <w:rFonts w:ascii="Times New Roman"/>
                <w:b/>
                <w:i w:val="false"/>
                <w:color w:val="000000"/>
                <w:sz w:val="20"/>
              </w:rPr>
              <w:t xml:space="preserve">
     Министрлiктiң мүлкi оған мемлекет берген мүлiктiң есебiнен қалыптастырылады және негiзгi қорлардан, сондай-ақ құны Министрлiктiң балансында көрсетiлетiн өзге мүлiктен тұрады. 
     14. Министрлiктiң мүлкi республикалық меншiкке жатады. 
     15. Министрлiктiң өзiне бекiтiлген мүлiктi өзiнше иелiктен алуға немесе оған өзгедей әдiспен билiк етуге құқығы жоқ.  </w:t>
            </w:r>
            <w:r>
              <w:br/>
            </w:r>
            <w:r>
              <w:rPr>
                <w:rFonts w:ascii="Times New Roman"/>
                <w:b/>
                <w:i w:val="false"/>
                <w:color w:val="000000"/>
                <w:sz w:val="20"/>
              </w:rPr>
              <w:t xml:space="preserve">
     Министрлiкке заңдарда белгiленген жағдайларда және шектерде мүлiкке билiк ету құқығы берiлуi мүмкiн. 
  4. Министрлiктің қызметiн ұйымдастыру 
      16. Министрлiктi Қазақстан Республикасының Президентi қызметке тағайындайтын және қызметтен босататын Министр басқарады.  </w:t>
            </w:r>
            <w:r>
              <w:br/>
            </w:r>
            <w:r>
              <w:rPr>
                <w:rFonts w:ascii="Times New Roman"/>
                <w:b/>
                <w:i w:val="false"/>
                <w:color w:val="000000"/>
                <w:sz w:val="20"/>
              </w:rPr>
              <w:t xml:space="preserve">
      Министрдiң, Қазақстан Республикасының Yкiметi қызметке тағайындайтын және қызметтен босататын орынбасарлары болады. 
      17. Министр Министрлiктiң жұмысын ұйымдастырады және оған басшылық жасайды, Министрлiкке жүктелген мiндеттердiң орындалуы және оның өз функцияларын жүзеге асыруы үшiн жеке жауап бередi.  
      18. Министр осы мақсатта:  </w:t>
            </w:r>
            <w:r>
              <w:br/>
            </w:r>
            <w:r>
              <w:rPr>
                <w:rFonts w:ascii="Times New Roman"/>
                <w:b/>
                <w:i w:val="false"/>
                <w:color w:val="000000"/>
                <w:sz w:val="20"/>
              </w:rPr>
              <w:t xml:space="preserve">
      1) өз орынбасарлары мен Министрлiктiң құрылымдық бөлiмшелерi </w:t>
            </w:r>
            <w:r>
              <w:br/>
            </w:r>
            <w:r>
              <w:rPr>
                <w:rFonts w:ascii="Times New Roman"/>
                <w:b/>
                <w:i w:val="false"/>
                <w:color w:val="000000"/>
                <w:sz w:val="20"/>
              </w:rPr>
              <w:t xml:space="preserve">
басшыларының мiндеттерi мен өкiлеттiктерiн айқындайды; </w:t>
            </w:r>
            <w:r>
              <w:br/>
            </w:r>
            <w:r>
              <w:rPr>
                <w:rFonts w:ascii="Times New Roman"/>
                <w:b/>
                <w:i w:val="false"/>
                <w:color w:val="000000"/>
                <w:sz w:val="20"/>
              </w:rPr>
              <w:t xml:space="preserve">
     2) заңдарға сәйкес Министрлiктiң қызметкерлерiн қызметке тағайындайды және қызметтен босатады; </w:t>
            </w:r>
            <w:r>
              <w:br/>
            </w:r>
            <w:r>
              <w:rPr>
                <w:rFonts w:ascii="Times New Roman"/>
                <w:b/>
                <w:i w:val="false"/>
                <w:color w:val="000000"/>
                <w:sz w:val="20"/>
              </w:rPr>
              <w:t xml:space="preserve">
     3) Министрлiктiң бұйрықтарына қол қояды; </w:t>
            </w:r>
            <w:r>
              <w:br/>
            </w:r>
            <w:r>
              <w:rPr>
                <w:rFonts w:ascii="Times New Roman"/>
                <w:b/>
                <w:i w:val="false"/>
                <w:color w:val="000000"/>
                <w:sz w:val="20"/>
              </w:rPr>
              <w:t xml:space="preserve">
     4) Министрлiктiң регламентiн және Министрлiктiң құрылымдық бөлiмшелерi туралы ережелердi бекiтедi; </w:t>
            </w:r>
            <w:r>
              <w:br/>
            </w:r>
            <w:r>
              <w:rPr>
                <w:rFonts w:ascii="Times New Roman"/>
                <w:b/>
                <w:i w:val="false"/>
                <w:color w:val="000000"/>
                <w:sz w:val="20"/>
              </w:rPr>
              <w:t xml:space="preserve">
     5) Министрлiктiң барлық мемлекеттiк органдарда және өзге де ұйымдарда Министрлiктiң атының өкiлдiк етедi; </w:t>
            </w:r>
            <w:r>
              <w:br/>
            </w:r>
            <w:r>
              <w:rPr>
                <w:rFonts w:ascii="Times New Roman"/>
                <w:b/>
                <w:i w:val="false"/>
                <w:color w:val="000000"/>
                <w:sz w:val="20"/>
              </w:rPr>
              <w:t xml:space="preserve">
     6) заңдарда белгiленген тәртiппен Министрлiктiң қызметкерлерiне тәртiптiк шаралар қолданады; </w:t>
            </w:r>
            <w:r>
              <w:br/>
            </w:r>
            <w:r>
              <w:rPr>
                <w:rFonts w:ascii="Times New Roman"/>
                <w:b/>
                <w:i w:val="false"/>
                <w:color w:val="000000"/>
                <w:sz w:val="20"/>
              </w:rPr>
              <w:t xml:space="preserve">
     7) Қазақстан Республикасының заңдарына сәйкес өзге де өкілеттіктерді жүзеге асырады. 
     19. Министрліктің Министрдің жанындағы консультативтік-кеңесші орган болып табылатын Алқасы болады. Алқаның сандық және жеке құрамын Министрліктің құрылымдық бөлімшелері басшыларының арасынан Министр бекітеді. 
  5. Министрлікті қайта ұйымдастыру және тарату 
     20. Министрлікті қайта ұйымдастыру және тарату Қазақстан </w:t>
            </w:r>
            <w:r>
              <w:br/>
            </w:r>
            <w:r>
              <w:rPr>
                <w:rFonts w:ascii="Times New Roman"/>
                <w:b/>
                <w:i w:val="false"/>
                <w:color w:val="000000"/>
                <w:sz w:val="20"/>
              </w:rPr>
              <w:t xml:space="preserve">
Республикасының заңдарына сәйкес жүзеге асырылады. 
Қазақстан Республикасы         </w:t>
            </w:r>
            <w:r>
              <w:br/>
            </w:r>
            <w:r>
              <w:rPr>
                <w:rFonts w:ascii="Times New Roman"/>
                <w:b/>
                <w:i w:val="false"/>
                <w:color w:val="000000"/>
                <w:sz w:val="20"/>
              </w:rPr>
              <w:t xml:space="preserve">
Үкiметiнiң               </w:t>
            </w:r>
            <w:r>
              <w:br/>
            </w:r>
            <w:r>
              <w:rPr>
                <w:rFonts w:ascii="Times New Roman"/>
                <w:b/>
                <w:i w:val="false"/>
                <w:color w:val="000000"/>
                <w:sz w:val="20"/>
              </w:rPr>
              <w:t xml:space="preserve">
1999 жылғы 19 қарашадағы         </w:t>
            </w:r>
            <w:r>
              <w:br/>
            </w:r>
            <w:r>
              <w:rPr>
                <w:rFonts w:ascii="Times New Roman"/>
                <w:b/>
                <w:i w:val="false"/>
                <w:color w:val="000000"/>
                <w:sz w:val="20"/>
              </w:rPr>
              <w:t xml:space="preserve">
N 1754 қаулысымен             </w:t>
            </w:r>
            <w:r>
              <w:br/>
            </w:r>
            <w:r>
              <w:rPr>
                <w:rFonts w:ascii="Times New Roman"/>
                <w:b/>
                <w:i w:val="false"/>
                <w:color w:val="000000"/>
                <w:sz w:val="20"/>
              </w:rPr>
              <w:t xml:space="preserve">
Бекітілген                 
  Қазақстан Республикасы Бiлiм және ғылым </w:t>
            </w:r>
            <w:r>
              <w:br/>
            </w:r>
            <w:r>
              <w:rPr>
                <w:rFonts w:ascii="Times New Roman"/>
                <w:b/>
                <w:i w:val="false"/>
                <w:color w:val="000000"/>
                <w:sz w:val="20"/>
              </w:rPr>
              <w:t xml:space="preserve">
министрлiгiнiң қарауындағы ұйымдардың </w:t>
            </w:r>
            <w:r>
              <w:br/>
            </w:r>
            <w:r>
              <w:rPr>
                <w:rFonts w:ascii="Times New Roman"/>
                <w:b/>
                <w:i w:val="false"/>
                <w:color w:val="000000"/>
                <w:sz w:val="20"/>
              </w:rPr>
              <w:t xml:space="preserve">
Тізбесі 
      1. Республикалық мемлекеттiк кәсiпорындар </w:t>
            </w:r>
            <w:r>
              <w:br/>
            </w:r>
            <w:r>
              <w:rPr>
                <w:rFonts w:ascii="Times New Roman"/>
                <w:b/>
                <w:i w:val="false"/>
                <w:color w:val="000000"/>
                <w:sz w:val="20"/>
              </w:rPr>
              <w:t>
 </w:t>
            </w:r>
            <w:r>
              <w:br/>
            </w:r>
            <w:r>
              <w:rPr>
                <w:rFonts w:ascii="Times New Roman"/>
                <w:b/>
                <w:i w:val="false"/>
                <w:color w:val="000000"/>
                <w:sz w:val="20"/>
              </w:rPr>
              <w:t xml:space="preserve">
       1. Атырау мұнай және газ институты </w:t>
            </w:r>
            <w:r>
              <w:br/>
            </w:r>
            <w:r>
              <w:rPr>
                <w:rFonts w:ascii="Times New Roman"/>
                <w:b/>
                <w:i w:val="false"/>
                <w:color w:val="000000"/>
                <w:sz w:val="20"/>
              </w:rPr>
              <w:t xml:space="preserve">
     2. Ы.Алтынсарин атындағы қазақ бiлiм академиясы </w:t>
            </w:r>
            <w:r>
              <w:br/>
            </w:r>
            <w:r>
              <w:rPr>
                <w:rFonts w:ascii="Times New Roman"/>
                <w:b/>
                <w:i w:val="false"/>
                <w:color w:val="000000"/>
                <w:sz w:val="20"/>
              </w:rPr>
              <w:t xml:space="preserve">
     3.(Алып тасталды - ҚР Үкіметінің 2001.04.19. N 526 қаулысымен.)  </w:t>
            </w:r>
            <w:r>
              <w:br/>
            </w:r>
            <w:r>
              <w:rPr>
                <w:rFonts w:ascii="Times New Roman"/>
                <w:b/>
                <w:i w:val="false"/>
                <w:color w:val="000000"/>
                <w:sz w:val="20"/>
              </w:rPr>
              <w:t xml:space="preserve">
     4. &lt;*&gt; </w:t>
            </w:r>
            <w:r>
              <w:br/>
            </w:r>
            <w:r>
              <w:rPr>
                <w:rFonts w:ascii="Times New Roman"/>
                <w:b/>
                <w:i w:val="false"/>
                <w:color w:val="000000"/>
                <w:sz w:val="20"/>
              </w:rPr>
              <w:t xml:space="preserve">
     5. &lt;*&gt; </w:t>
            </w:r>
            <w:r>
              <w:br/>
            </w:r>
            <w:r>
              <w:rPr>
                <w:rFonts w:ascii="Times New Roman"/>
                <w:b/>
                <w:i w:val="false"/>
                <w:color w:val="000000"/>
                <w:sz w:val="20"/>
              </w:rPr>
              <w:t xml:space="preserve">
     6. К.Бәйсейiтова атындағы республикалық музыка колледжi </w:t>
            </w:r>
            <w:r>
              <w:br/>
            </w:r>
            <w:r>
              <w:rPr>
                <w:rFonts w:ascii="Times New Roman"/>
                <w:b/>
                <w:i w:val="false"/>
                <w:color w:val="000000"/>
                <w:sz w:val="20"/>
              </w:rPr>
              <w:t xml:space="preserve">
     7. П.Чайковский атындағы Алматы музыкалық колледжi </w:t>
            </w:r>
            <w:r>
              <w:br/>
            </w:r>
            <w:r>
              <w:rPr>
                <w:rFonts w:ascii="Times New Roman"/>
                <w:b/>
                <w:i w:val="false"/>
                <w:color w:val="000000"/>
                <w:sz w:val="20"/>
              </w:rPr>
              <w:t xml:space="preserve">
     8. Ж.Елебеков атындағы республикалық эстрадалық-цирк колледжi </w:t>
            </w:r>
            <w:r>
              <w:br/>
            </w:r>
            <w:r>
              <w:rPr>
                <w:rFonts w:ascii="Times New Roman"/>
                <w:b/>
                <w:i w:val="false"/>
                <w:color w:val="000000"/>
                <w:sz w:val="20"/>
              </w:rPr>
              <w:t xml:space="preserve">
      9. Алып тасталды - 2001.12.11. N 1619 қаулысымен. </w:t>
            </w:r>
            <w:r>
              <w:br/>
            </w:r>
            <w:r>
              <w:rPr>
                <w:rFonts w:ascii="Times New Roman"/>
                <w:b/>
                <w:i w:val="false"/>
                <w:color w:val="000000"/>
                <w:sz w:val="20"/>
              </w:rPr>
              <w:t xml:space="preserve">
     10. О.Таңсықбаев атындағы Алматы сәндiк-қолданбалы өнер колледжi </w:t>
            </w:r>
            <w:r>
              <w:br/>
            </w:r>
            <w:r>
              <w:rPr>
                <w:rFonts w:ascii="Times New Roman"/>
                <w:b/>
                <w:i w:val="false"/>
                <w:color w:val="000000"/>
                <w:sz w:val="20"/>
              </w:rPr>
              <w:t xml:space="preserve">
     11. Ақмола экономикалық-қаржы колледжi </w:t>
            </w:r>
            <w:r>
              <w:br/>
            </w:r>
            <w:r>
              <w:rPr>
                <w:rFonts w:ascii="Times New Roman"/>
                <w:b/>
                <w:i w:val="false"/>
                <w:color w:val="000000"/>
                <w:sz w:val="20"/>
              </w:rPr>
              <w:t xml:space="preserve">
     12. Семей экономикалық-қаржы колледжi </w:t>
            </w:r>
            <w:r>
              <w:br/>
            </w:r>
            <w:r>
              <w:rPr>
                <w:rFonts w:ascii="Times New Roman"/>
                <w:b/>
                <w:i w:val="false"/>
                <w:color w:val="000000"/>
                <w:sz w:val="20"/>
              </w:rPr>
              <w:t xml:space="preserve">
     13. А.В.Селезнев атындағы Алматы хореографиялық училищесi </w:t>
            </w:r>
            <w:r>
              <w:br/>
            </w:r>
            <w:r>
              <w:rPr>
                <w:rFonts w:ascii="Times New Roman"/>
                <w:b/>
                <w:i w:val="false"/>
                <w:color w:val="000000"/>
                <w:sz w:val="20"/>
              </w:rPr>
              <w:t xml:space="preserve">
     14. "Дарын" республикалық ғылыми-практикалық орталығы </w:t>
            </w:r>
            <w:r>
              <w:br/>
            </w:r>
            <w:r>
              <w:rPr>
                <w:rFonts w:ascii="Times New Roman"/>
                <w:b/>
                <w:i w:val="false"/>
                <w:color w:val="000000"/>
                <w:sz w:val="20"/>
              </w:rPr>
              <w:t xml:space="preserve">
     15. &lt;*&gt; </w:t>
            </w:r>
            <w:r>
              <w:br/>
            </w:r>
            <w:r>
              <w:rPr>
                <w:rFonts w:ascii="Times New Roman"/>
                <w:b/>
                <w:i w:val="false"/>
                <w:color w:val="000000"/>
                <w:sz w:val="20"/>
              </w:rPr>
              <w:t xml:space="preserve">
     16. Республикалық бiлiм берудi ақпараттандыру ғылыми-әдiстемелiк орталығы </w:t>
            </w:r>
            <w:r>
              <w:br/>
            </w:r>
            <w:r>
              <w:rPr>
                <w:rFonts w:ascii="Times New Roman"/>
                <w:b/>
                <w:i w:val="false"/>
                <w:color w:val="000000"/>
                <w:sz w:val="20"/>
              </w:rPr>
              <w:t xml:space="preserve">
     17. &lt;*&gt; </w:t>
            </w:r>
            <w:r>
              <w:br/>
            </w:r>
            <w:r>
              <w:rPr>
                <w:rFonts w:ascii="Times New Roman"/>
                <w:b/>
                <w:i w:val="false"/>
                <w:color w:val="000000"/>
                <w:sz w:val="20"/>
              </w:rPr>
              <w:t xml:space="preserve">
     18. &lt;*&gt; </w:t>
            </w:r>
            <w:r>
              <w:br/>
            </w:r>
            <w:r>
              <w:rPr>
                <w:rFonts w:ascii="Times New Roman"/>
                <w:b/>
                <w:i w:val="false"/>
                <w:color w:val="000000"/>
                <w:sz w:val="20"/>
              </w:rPr>
              <w:t xml:space="preserve">
     19. &lt;*&gt; </w:t>
            </w:r>
            <w:r>
              <w:br/>
            </w:r>
            <w:r>
              <w:rPr>
                <w:rFonts w:ascii="Times New Roman"/>
                <w:b/>
                <w:i w:val="false"/>
                <w:color w:val="000000"/>
                <w:sz w:val="20"/>
              </w:rPr>
              <w:t xml:space="preserve">
     20. &lt;*&gt; </w:t>
            </w:r>
            <w:r>
              <w:br/>
            </w:r>
            <w:r>
              <w:rPr>
                <w:rFonts w:ascii="Times New Roman"/>
                <w:b/>
                <w:i w:val="false"/>
                <w:color w:val="000000"/>
                <w:sz w:val="20"/>
              </w:rPr>
              <w:t xml:space="preserve">
     21. Жалпы генетика және цитология институты </w:t>
            </w:r>
            <w:r>
              <w:br/>
            </w:r>
            <w:r>
              <w:rPr>
                <w:rFonts w:ascii="Times New Roman"/>
                <w:b/>
                <w:i w:val="false"/>
                <w:color w:val="000000"/>
                <w:sz w:val="20"/>
              </w:rPr>
              <w:t xml:space="preserve">
     22. Микробиология және вирусология институты </w:t>
            </w:r>
            <w:r>
              <w:br/>
            </w:r>
            <w:r>
              <w:rPr>
                <w:rFonts w:ascii="Times New Roman"/>
                <w:b/>
                <w:i w:val="false"/>
                <w:color w:val="000000"/>
                <w:sz w:val="20"/>
              </w:rPr>
              <w:t xml:space="preserve">
     23. &lt;*&gt; </w:t>
            </w:r>
            <w:r>
              <w:br/>
            </w:r>
            <w:r>
              <w:rPr>
                <w:rFonts w:ascii="Times New Roman"/>
                <w:b/>
                <w:i w:val="false"/>
                <w:color w:val="000000"/>
                <w:sz w:val="20"/>
              </w:rPr>
              <w:t xml:space="preserve">
     24. &lt;*&gt; </w:t>
            </w:r>
            <w:r>
              <w:br/>
            </w:r>
            <w:r>
              <w:rPr>
                <w:rFonts w:ascii="Times New Roman"/>
                <w:b/>
                <w:i w:val="false"/>
                <w:color w:val="000000"/>
                <w:sz w:val="20"/>
              </w:rPr>
              <w:t xml:space="preserve">
     25. &lt;*&gt; </w:t>
            </w:r>
            <w:r>
              <w:br/>
            </w:r>
            <w:r>
              <w:rPr>
                <w:rFonts w:ascii="Times New Roman"/>
                <w:b/>
                <w:i w:val="false"/>
                <w:color w:val="000000"/>
                <w:sz w:val="20"/>
              </w:rPr>
              <w:t xml:space="preserve">
     26. &lt;*&gt;&gt; </w:t>
            </w:r>
            <w:r>
              <w:br/>
            </w:r>
            <w:r>
              <w:rPr>
                <w:rFonts w:ascii="Times New Roman"/>
                <w:b/>
                <w:i w:val="false"/>
                <w:color w:val="000000"/>
                <w:sz w:val="20"/>
              </w:rPr>
              <w:t xml:space="preserve">
      27. Алып тасталды - ҚРҮ-нің 2002.10.29. N 1148 қаулысымен. </w:t>
            </w:r>
            <w:r>
              <w:br/>
            </w:r>
            <w:r>
              <w:rPr>
                <w:rFonts w:ascii="Times New Roman"/>
                <w:b/>
                <w:i w:val="false"/>
                <w:color w:val="000000"/>
                <w:sz w:val="20"/>
              </w:rPr>
              <w:t xml:space="preserve">
     28. &lt;*&gt; </w:t>
            </w:r>
            <w:r>
              <w:br/>
            </w:r>
            <w:r>
              <w:rPr>
                <w:rFonts w:ascii="Times New Roman"/>
                <w:b/>
                <w:i w:val="false"/>
                <w:color w:val="000000"/>
                <w:sz w:val="20"/>
              </w:rPr>
              <w:t xml:space="preserve">
     29. Экономика институты </w:t>
            </w:r>
            <w:r>
              <w:br/>
            </w:r>
            <w:r>
              <w:rPr>
                <w:rFonts w:ascii="Times New Roman"/>
                <w:b/>
                <w:i w:val="false"/>
                <w:color w:val="000000"/>
                <w:sz w:val="20"/>
              </w:rPr>
              <w:t xml:space="preserve">
     30. &lt;*&gt; </w:t>
            </w:r>
            <w:r>
              <w:br/>
            </w:r>
            <w:r>
              <w:rPr>
                <w:rFonts w:ascii="Times New Roman"/>
                <w:b/>
                <w:i w:val="false"/>
                <w:color w:val="000000"/>
                <w:sz w:val="20"/>
              </w:rPr>
              <w:t xml:space="preserve">
     31. А.Байтұрсынов атындағы Тiл бiлiмi институты </w:t>
            </w:r>
            <w:r>
              <w:br/>
            </w:r>
            <w:r>
              <w:rPr>
                <w:rFonts w:ascii="Times New Roman"/>
                <w:b/>
                <w:i w:val="false"/>
                <w:color w:val="000000"/>
                <w:sz w:val="20"/>
              </w:rPr>
              <w:t xml:space="preserve">
     32. М.О.Әуезов атындағы Әдебиет және өнер институты </w:t>
            </w:r>
            <w:r>
              <w:br/>
            </w:r>
            <w:r>
              <w:rPr>
                <w:rFonts w:ascii="Times New Roman"/>
                <w:b/>
                <w:i w:val="false"/>
                <w:color w:val="000000"/>
                <w:sz w:val="20"/>
              </w:rPr>
              <w:t xml:space="preserve">
     33. Ш.Ш.Уәлиханов атындағы Тарих және этнология институты </w:t>
            </w:r>
            <w:r>
              <w:br/>
            </w:r>
            <w:r>
              <w:rPr>
                <w:rFonts w:ascii="Times New Roman"/>
                <w:b/>
                <w:i w:val="false"/>
                <w:color w:val="000000"/>
                <w:sz w:val="20"/>
              </w:rPr>
              <w:t xml:space="preserve">
     34. Философия және саясаттану институты </w:t>
            </w:r>
            <w:r>
              <w:br/>
            </w:r>
            <w:r>
              <w:rPr>
                <w:rFonts w:ascii="Times New Roman"/>
                <w:b/>
                <w:i w:val="false"/>
                <w:color w:val="000000"/>
                <w:sz w:val="20"/>
              </w:rPr>
              <w:t xml:space="preserve">
     35. Ә.Х.Марғұлан атындағы Археология институты </w:t>
            </w:r>
            <w:r>
              <w:br/>
            </w:r>
            <w:r>
              <w:rPr>
                <w:rFonts w:ascii="Times New Roman"/>
                <w:b/>
                <w:i w:val="false"/>
                <w:color w:val="000000"/>
                <w:sz w:val="20"/>
              </w:rPr>
              <w:t xml:space="preserve">
     36. &lt;*&gt; </w:t>
            </w:r>
            <w:r>
              <w:br/>
            </w:r>
            <w:r>
              <w:rPr>
                <w:rFonts w:ascii="Times New Roman"/>
                <w:b/>
                <w:i w:val="false"/>
                <w:color w:val="000000"/>
                <w:sz w:val="20"/>
              </w:rPr>
              <w:t xml:space="preserve">
     37. Р.Б.Сүлейменов атындағы Шығыстану институты </w:t>
            </w:r>
            <w:r>
              <w:br/>
            </w:r>
            <w:r>
              <w:rPr>
                <w:rFonts w:ascii="Times New Roman"/>
                <w:b/>
                <w:i w:val="false"/>
                <w:color w:val="000000"/>
                <w:sz w:val="20"/>
              </w:rPr>
              <w:t xml:space="preserve">
     38. &lt;*&gt; </w:t>
            </w:r>
            <w:r>
              <w:br/>
            </w:r>
            <w:r>
              <w:rPr>
                <w:rFonts w:ascii="Times New Roman"/>
                <w:b/>
                <w:i w:val="false"/>
                <w:color w:val="000000"/>
                <w:sz w:val="20"/>
              </w:rPr>
              <w:t xml:space="preserve">
     39. &lt;*&gt; </w:t>
            </w:r>
            <w:r>
              <w:br/>
            </w:r>
            <w:r>
              <w:rPr>
                <w:rFonts w:ascii="Times New Roman"/>
                <w:b/>
                <w:i w:val="false"/>
                <w:color w:val="000000"/>
                <w:sz w:val="20"/>
              </w:rPr>
              <w:t xml:space="preserve">
     40. &lt;*&gt; </w:t>
            </w:r>
            <w:r>
              <w:br/>
            </w:r>
            <w:r>
              <w:rPr>
                <w:rFonts w:ascii="Times New Roman"/>
                <w:b/>
                <w:i w:val="false"/>
                <w:color w:val="000000"/>
                <w:sz w:val="20"/>
              </w:rPr>
              <w:t xml:space="preserve">
      41. Алынып тасталды - 2001.05.10. N 615 қаулысымен. </w:t>
            </w:r>
            <w:r>
              <w:br/>
            </w:r>
            <w:r>
              <w:rPr>
                <w:rFonts w:ascii="Times New Roman"/>
                <w:b/>
                <w:i w:val="false"/>
                <w:color w:val="000000"/>
                <w:sz w:val="20"/>
              </w:rPr>
              <w:t xml:space="preserve">
     42 - 51. &lt;*&gt; </w:t>
            </w:r>
            <w:r>
              <w:br/>
            </w:r>
            <w:r>
              <w:rPr>
                <w:rFonts w:ascii="Times New Roman"/>
                <w:b/>
                <w:i w:val="false"/>
                <w:color w:val="000000"/>
                <w:sz w:val="20"/>
              </w:rPr>
              <w:t xml:space="preserve">
     52. Алып тасталды - ҚР Үкіметінің 2001.04.07. N 470 қаулысымен. </w:t>
            </w:r>
            <w:r>
              <w:br/>
            </w:r>
            <w:r>
              <w:rPr>
                <w:rFonts w:ascii="Times New Roman"/>
                <w:b/>
                <w:i w:val="false"/>
                <w:color w:val="000000"/>
                <w:sz w:val="20"/>
              </w:rPr>
              <w:t xml:space="preserve">
     53. Қолданбалы математика институты </w:t>
            </w:r>
            <w:r>
              <w:br/>
            </w:r>
            <w:r>
              <w:rPr>
                <w:rFonts w:ascii="Times New Roman"/>
                <w:b/>
                <w:i w:val="false"/>
                <w:color w:val="000000"/>
                <w:sz w:val="20"/>
              </w:rPr>
              <w:t xml:space="preserve">
     54. &lt;*&gt; </w:t>
            </w:r>
            <w:r>
              <w:br/>
            </w:r>
            <w:r>
              <w:rPr>
                <w:rFonts w:ascii="Times New Roman"/>
                <w:b/>
                <w:i w:val="false"/>
                <w:color w:val="000000"/>
                <w:sz w:val="20"/>
              </w:rPr>
              <w:t xml:space="preserve">
      55.Алып тасталды - ҚР Үкіметінің 2001.10.29. N 1370 қаулысымен. </w:t>
            </w:r>
            <w:r>
              <w:br/>
            </w:r>
            <w:r>
              <w:rPr>
                <w:rFonts w:ascii="Times New Roman"/>
                <w:b/>
                <w:i w:val="false"/>
                <w:color w:val="000000"/>
                <w:sz w:val="20"/>
              </w:rPr>
              <w:t xml:space="preserve">
     56. Фитохимия институты </w:t>
            </w:r>
            <w:r>
              <w:br/>
            </w:r>
            <w:r>
              <w:rPr>
                <w:rFonts w:ascii="Times New Roman"/>
                <w:b/>
                <w:i w:val="false"/>
                <w:color w:val="000000"/>
                <w:sz w:val="20"/>
              </w:rPr>
              <w:t xml:space="preserve">
     57. &lt;*&gt; </w:t>
            </w:r>
            <w:r>
              <w:br/>
            </w:r>
            <w:r>
              <w:rPr>
                <w:rFonts w:ascii="Times New Roman"/>
                <w:b/>
                <w:i w:val="false"/>
                <w:color w:val="000000"/>
                <w:sz w:val="20"/>
              </w:rPr>
              <w:t xml:space="preserve">
     58. &lt;*&gt; </w:t>
            </w:r>
            <w:r>
              <w:br/>
            </w:r>
            <w:r>
              <w:rPr>
                <w:rFonts w:ascii="Times New Roman"/>
                <w:b/>
                <w:i w:val="false"/>
                <w:color w:val="000000"/>
                <w:sz w:val="20"/>
              </w:rPr>
              <w:t xml:space="preserve">
     59. &lt;*&gt; </w:t>
            </w:r>
            <w:r>
              <w:br/>
            </w:r>
            <w:r>
              <w:rPr>
                <w:rFonts w:ascii="Times New Roman"/>
                <w:b/>
                <w:i w:val="false"/>
                <w:color w:val="000000"/>
                <w:sz w:val="20"/>
              </w:rPr>
              <w:t xml:space="preserve">
     60.  Алып тасталды - ҚР Үкіметінің 2003.06.27. N 623  </w:t>
            </w:r>
            <w:r>
              <w:rPr>
                <w:rFonts w:ascii="Times New Roman"/>
                <w:b/>
                <w:i w:val="false"/>
                <w:color w:val="000000"/>
                <w:sz w:val="20"/>
              </w:rPr>
              <w:t xml:space="preserve">қаулысымен </w:t>
            </w:r>
            <w:r>
              <w:br/>
            </w:r>
            <w:r>
              <w:rPr>
                <w:rFonts w:ascii="Times New Roman"/>
                <w:b/>
                <w:i w:val="false"/>
                <w:color w:val="000000"/>
                <w:sz w:val="20"/>
              </w:rPr>
              <w:t xml:space="preserve">
     61-75. &lt;*&gt;  </w:t>
            </w:r>
            <w:r>
              <w:br/>
            </w:r>
            <w:r>
              <w:rPr>
                <w:rFonts w:ascii="Times New Roman"/>
                <w:b/>
                <w:i w:val="false"/>
                <w:color w:val="000000"/>
                <w:sz w:val="20"/>
              </w:rPr>
              <w:t xml:space="preserve">
      76.   Алып тасталды - ҚРҮ-нің 2002.10.29. N 1148 қаулысымен. </w:t>
            </w:r>
            <w:r>
              <w:br/>
            </w:r>
            <w:r>
              <w:rPr>
                <w:rFonts w:ascii="Times New Roman"/>
                <w:b/>
                <w:i w:val="false"/>
                <w:color w:val="000000"/>
                <w:sz w:val="20"/>
              </w:rPr>
              <w:t xml:space="preserve">
      77.   Алып тасталды - ҚРҮ-нің 2002.10.29. N 1148 қаулысымен. </w:t>
            </w:r>
            <w:r>
              <w:br/>
            </w:r>
            <w:r>
              <w:rPr>
                <w:rFonts w:ascii="Times New Roman"/>
                <w:b/>
                <w:i w:val="false"/>
                <w:color w:val="000000"/>
                <w:sz w:val="20"/>
              </w:rPr>
              <w:t xml:space="preserve">
     78-94. &lt;*&gt;  </w:t>
            </w:r>
            <w:r>
              <w:br/>
            </w:r>
            <w:r>
              <w:rPr>
                <w:rFonts w:ascii="Times New Roman"/>
                <w:b/>
                <w:i w:val="false"/>
                <w:color w:val="000000"/>
                <w:sz w:val="20"/>
              </w:rPr>
              <w:t xml:space="preserve">
      95.   Алып тасталды - ҚРҮ-нің 2002.10.29. N 1148 қаулысымен. </w:t>
            </w:r>
            <w:r>
              <w:br/>
            </w:r>
            <w:r>
              <w:rPr>
                <w:rFonts w:ascii="Times New Roman"/>
                <w:b/>
                <w:i w:val="false"/>
                <w:color w:val="000000"/>
                <w:sz w:val="20"/>
              </w:rPr>
              <w:t xml:space="preserve">
     96. &lt;*&gt; </w:t>
            </w:r>
            <w:r>
              <w:br/>
            </w:r>
            <w:r>
              <w:rPr>
                <w:rFonts w:ascii="Times New Roman"/>
                <w:b/>
                <w:i w:val="false"/>
                <w:color w:val="000000"/>
                <w:sz w:val="20"/>
              </w:rPr>
              <w:t xml:space="preserve">
      97.   Алып тасталды - ҚРҮ-нің 2002.10.29. N 1148 қаулысымен. </w:t>
            </w:r>
            <w:r>
              <w:br/>
            </w:r>
            <w:r>
              <w:rPr>
                <w:rFonts w:ascii="Times New Roman"/>
                <w:b/>
                <w:i w:val="false"/>
                <w:color w:val="000000"/>
                <w:sz w:val="20"/>
              </w:rPr>
              <w:t xml:space="preserve">
      98.   Алып тасталды - ҚРҮ-нің 2002.10.29. N 1148 қаулысымен. </w:t>
            </w:r>
            <w:r>
              <w:br/>
            </w:r>
            <w:r>
              <w:rPr>
                <w:rFonts w:ascii="Times New Roman"/>
                <w:b/>
                <w:i w:val="false"/>
                <w:color w:val="000000"/>
                <w:sz w:val="20"/>
              </w:rPr>
              <w:t xml:space="preserve">
     99-112. &lt;*&gt;  </w:t>
            </w:r>
            <w:r>
              <w:br/>
            </w:r>
            <w:r>
              <w:rPr>
                <w:rFonts w:ascii="Times New Roman"/>
                <w:b/>
                <w:i w:val="false"/>
                <w:color w:val="000000"/>
                <w:sz w:val="20"/>
              </w:rPr>
              <w:t xml:space="preserve">
      113. Алып тасталды - ҚР Үкіметінің 2001.01.20. N 20 қаулысымен. </w:t>
            </w:r>
            <w:r>
              <w:br/>
            </w:r>
            <w:r>
              <w:rPr>
                <w:rFonts w:ascii="Times New Roman"/>
                <w:b/>
                <w:i w:val="false"/>
                <w:color w:val="000000"/>
                <w:sz w:val="20"/>
              </w:rPr>
              <w:t xml:space="preserve">
     114. &lt;*&gt; </w:t>
            </w:r>
            <w:r>
              <w:br/>
            </w:r>
            <w:r>
              <w:rPr>
                <w:rFonts w:ascii="Times New Roman"/>
                <w:b/>
                <w:i w:val="false"/>
                <w:color w:val="000000"/>
                <w:sz w:val="20"/>
              </w:rPr>
              <w:t xml:space="preserve">
      115. Алып тасталды - ҚР Үкіметінің 2001.01.20. N 20 қаулысымен. </w:t>
            </w:r>
            <w:r>
              <w:br/>
            </w:r>
            <w:r>
              <w:rPr>
                <w:rFonts w:ascii="Times New Roman"/>
                <w:b/>
                <w:i w:val="false"/>
                <w:color w:val="000000"/>
                <w:sz w:val="20"/>
              </w:rPr>
              <w:t xml:space="preserve">
     116-122. &lt;*&gt; </w:t>
            </w:r>
            <w:r>
              <w:br/>
            </w:r>
            <w:r>
              <w:rPr>
                <w:rFonts w:ascii="Times New Roman"/>
                <w:b/>
                <w:i w:val="false"/>
                <w:color w:val="000000"/>
                <w:sz w:val="20"/>
              </w:rPr>
              <w:t xml:space="preserve">
      123. Алып тасталды - ҚР Үкіметінің 2001.01.20. N 20 қаулысымен. </w:t>
            </w:r>
            <w:r>
              <w:br/>
            </w:r>
            <w:r>
              <w:rPr>
                <w:rFonts w:ascii="Times New Roman"/>
                <w:b/>
                <w:i w:val="false"/>
                <w:color w:val="000000"/>
                <w:sz w:val="20"/>
              </w:rPr>
              <w:t xml:space="preserve">
     124-127. &lt;*&gt; </w:t>
            </w:r>
            <w:r>
              <w:br/>
            </w:r>
            <w:r>
              <w:rPr>
                <w:rFonts w:ascii="Times New Roman"/>
                <w:b/>
                <w:i w:val="false"/>
                <w:color w:val="000000"/>
                <w:sz w:val="20"/>
              </w:rPr>
              <w:t xml:space="preserve">
      128. Алып тасталды - ҚР Үкіметінің 2001.01.20. N 20 қаулысымен. </w:t>
            </w:r>
            <w:r>
              <w:br/>
            </w:r>
            <w:r>
              <w:rPr>
                <w:rFonts w:ascii="Times New Roman"/>
                <w:b/>
                <w:i w:val="false"/>
                <w:color w:val="000000"/>
                <w:sz w:val="20"/>
              </w:rPr>
              <w:t xml:space="preserve">
     129-130. &lt;*&gt; </w:t>
            </w:r>
            <w:r>
              <w:br/>
            </w:r>
            <w:r>
              <w:rPr>
                <w:rFonts w:ascii="Times New Roman"/>
                <w:b/>
                <w:i w:val="false"/>
                <w:color w:val="000000"/>
                <w:sz w:val="20"/>
              </w:rPr>
              <w:t xml:space="preserve">
      134. Алып тасталды - ҚР Үкіметінің 2001.01.20. N 20 қаулысымен. </w:t>
            </w:r>
            <w:r>
              <w:br/>
            </w:r>
            <w:r>
              <w:rPr>
                <w:rFonts w:ascii="Times New Roman"/>
                <w:b/>
                <w:i w:val="false"/>
                <w:color w:val="000000"/>
                <w:sz w:val="20"/>
              </w:rPr>
              <w:t xml:space="preserve">
     135-138. &lt;*&gt; </w:t>
            </w:r>
            <w:r>
              <w:br/>
            </w:r>
            <w:r>
              <w:rPr>
                <w:rFonts w:ascii="Times New Roman"/>
                <w:b/>
                <w:i w:val="false"/>
                <w:color w:val="000000"/>
                <w:sz w:val="20"/>
              </w:rPr>
              <w:t xml:space="preserve">
     139. Алып тасталды - ҚР Үкіметінің 2001.01.20. N 20 қаулысымен. </w:t>
            </w:r>
            <w:r>
              <w:br/>
            </w:r>
            <w:r>
              <w:rPr>
                <w:rFonts w:ascii="Times New Roman"/>
                <w:b/>
                <w:i w:val="false"/>
                <w:color w:val="000000"/>
                <w:sz w:val="20"/>
              </w:rPr>
              <w:t xml:space="preserve">
     140. &lt;*&gt; </w:t>
            </w:r>
            <w:r>
              <w:br/>
            </w:r>
            <w:r>
              <w:rPr>
                <w:rFonts w:ascii="Times New Roman"/>
                <w:b/>
                <w:i w:val="false"/>
                <w:color w:val="000000"/>
                <w:sz w:val="20"/>
              </w:rPr>
              <w:t xml:space="preserve">
      141. Алып тасталды - ҚР Үкіметінің 2001.01.20. N 20 қаулысымен. </w:t>
            </w:r>
            <w:r>
              <w:br/>
            </w:r>
            <w:r>
              <w:rPr>
                <w:rFonts w:ascii="Times New Roman"/>
                <w:b/>
                <w:i w:val="false"/>
                <w:color w:val="000000"/>
                <w:sz w:val="20"/>
              </w:rPr>
              <w:t xml:space="preserve">
     142. &lt;*&gt; </w:t>
            </w:r>
            <w:r>
              <w:br/>
            </w:r>
            <w:r>
              <w:rPr>
                <w:rFonts w:ascii="Times New Roman"/>
                <w:b/>
                <w:i w:val="false"/>
                <w:color w:val="000000"/>
                <w:sz w:val="20"/>
              </w:rPr>
              <w:t xml:space="preserve">
     143.Алып тасталды - ҚР Үкіметінің 2001.01.20. N 20 қаулысымен. </w:t>
            </w:r>
            <w:r>
              <w:br/>
            </w:r>
            <w:r>
              <w:rPr>
                <w:rFonts w:ascii="Times New Roman"/>
                <w:b/>
                <w:i w:val="false"/>
                <w:color w:val="000000"/>
                <w:sz w:val="20"/>
              </w:rPr>
              <w:t xml:space="preserve">
     144-147. &lt;*&gt; </w:t>
            </w:r>
            <w:r>
              <w:br/>
            </w:r>
            <w:r>
              <w:rPr>
                <w:rFonts w:ascii="Times New Roman"/>
                <w:b/>
                <w:i w:val="false"/>
                <w:color w:val="000000"/>
                <w:sz w:val="20"/>
              </w:rPr>
              <w:t xml:space="preserve">
     148. &lt;*&gt; </w:t>
            </w:r>
            <w:r>
              <w:br/>
            </w:r>
            <w:r>
              <w:rPr>
                <w:rFonts w:ascii="Times New Roman"/>
                <w:b/>
                <w:i w:val="false"/>
                <w:color w:val="000000"/>
                <w:sz w:val="20"/>
              </w:rPr>
              <w:t xml:space="preserve">
     149. Қазақ мемлекеттiк ғылыми-техникалық ақпарат </w:t>
            </w:r>
            <w:r>
              <w:br/>
            </w:r>
            <w:r>
              <w:rPr>
                <w:rFonts w:ascii="Times New Roman"/>
                <w:b/>
                <w:i w:val="false"/>
                <w:color w:val="000000"/>
                <w:sz w:val="20"/>
              </w:rPr>
              <w:t xml:space="preserve">
ғылыми-зерттеу институты </w:t>
            </w:r>
            <w:r>
              <w:br/>
            </w:r>
            <w:r>
              <w:rPr>
                <w:rFonts w:ascii="Times New Roman"/>
                <w:b/>
                <w:i w:val="false"/>
                <w:color w:val="000000"/>
                <w:sz w:val="20"/>
              </w:rPr>
              <w:t xml:space="preserve">
     150. Ғалымдар үйi </w:t>
            </w:r>
            <w:r>
              <w:br/>
            </w:r>
            <w:r>
              <w:rPr>
                <w:rFonts w:ascii="Times New Roman"/>
                <w:b/>
                <w:i w:val="false"/>
                <w:color w:val="000000"/>
                <w:sz w:val="20"/>
              </w:rPr>
              <w:t xml:space="preserve">
     151. Республикалық қосымша бiлiм беру оқу-әдiстемелiк орталығы </w:t>
            </w:r>
            <w:r>
              <w:br/>
            </w:r>
            <w:r>
              <w:rPr>
                <w:rFonts w:ascii="Times New Roman"/>
                <w:b/>
                <w:i w:val="false"/>
                <w:color w:val="000000"/>
                <w:sz w:val="20"/>
              </w:rPr>
              <w:t xml:space="preserve">
     152. Орталық ғылыми кiтапхана </w:t>
            </w:r>
            <w:r>
              <w:br/>
            </w:r>
            <w:r>
              <w:rPr>
                <w:rFonts w:ascii="Times New Roman"/>
                <w:b/>
                <w:i w:val="false"/>
                <w:color w:val="000000"/>
                <w:sz w:val="20"/>
              </w:rPr>
              <w:t xml:space="preserve">
     153. Республикалық ғылыми-техникалық кiтапхана </w:t>
            </w:r>
            <w:r>
              <w:br/>
            </w:r>
            <w:r>
              <w:rPr>
                <w:rFonts w:ascii="Times New Roman"/>
                <w:b/>
                <w:i w:val="false"/>
                <w:color w:val="000000"/>
                <w:sz w:val="20"/>
              </w:rPr>
              <w:t xml:space="preserve">
     154. &lt;*&gt; </w:t>
            </w:r>
            <w:r>
              <w:br/>
            </w:r>
            <w:r>
              <w:rPr>
                <w:rFonts w:ascii="Times New Roman"/>
                <w:b/>
                <w:i w:val="false"/>
                <w:color w:val="000000"/>
                <w:sz w:val="20"/>
              </w:rPr>
              <w:t xml:space="preserve">
     155. &lt;*&gt; </w:t>
            </w:r>
            <w:r>
              <w:br/>
            </w:r>
            <w:r>
              <w:rPr>
                <w:rFonts w:ascii="Times New Roman"/>
                <w:b/>
                <w:i w:val="false"/>
                <w:color w:val="000000"/>
                <w:sz w:val="20"/>
              </w:rPr>
              <w:t xml:space="preserve">
      156. Алып тасталды - ҚР Үкіметінің 2003.11.29. N 1214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157. &lt;*&gt; </w:t>
            </w:r>
            <w:r>
              <w:br/>
            </w:r>
            <w:r>
              <w:rPr>
                <w:rFonts w:ascii="Times New Roman"/>
                <w:b/>
                <w:i w:val="false"/>
                <w:color w:val="000000"/>
                <w:sz w:val="20"/>
              </w:rPr>
              <w:t xml:space="preserve">
     157-1. "Бөбек" ұлттық ғылыми-практикалық, білім беру және сауықтыру орталығы &lt;*&gt; </w:t>
            </w:r>
            <w:r>
              <w:br/>
            </w:r>
            <w:r>
              <w:rPr>
                <w:rFonts w:ascii="Times New Roman"/>
                <w:b/>
                <w:i w:val="false"/>
                <w:color w:val="000000"/>
                <w:sz w:val="20"/>
              </w:rPr>
              <w:t xml:space="preserve">
     157-2. Білім беру мен тестілеудің мемлекеттік стандарттарының ұлттық орталығы </w:t>
            </w:r>
            <w:r>
              <w:br/>
            </w:r>
            <w:r>
              <w:rPr>
                <w:rFonts w:ascii="Times New Roman"/>
                <w:b/>
                <w:i w:val="false"/>
                <w:color w:val="000000"/>
                <w:sz w:val="20"/>
              </w:rPr>
              <w:t xml:space="preserve">
     157-3 Махамбет Өтемiсов атындағы Батыс Қазақстан мемлекеттік университеті; &lt;*&gt; </w:t>
            </w:r>
            <w:r>
              <w:br/>
            </w:r>
            <w:r>
              <w:rPr>
                <w:rFonts w:ascii="Times New Roman"/>
                <w:b/>
                <w:i w:val="false"/>
                <w:color w:val="000000"/>
                <w:sz w:val="20"/>
              </w:rPr>
              <w:t xml:space="preserve">
     157-4 &lt;*&gt; </w:t>
            </w:r>
            <w:r>
              <w:br/>
            </w:r>
            <w:r>
              <w:rPr>
                <w:rFonts w:ascii="Times New Roman"/>
                <w:b/>
                <w:i w:val="false"/>
                <w:color w:val="000000"/>
                <w:sz w:val="20"/>
              </w:rPr>
              <w:t xml:space="preserve">
     157-5 &lt;*&gt; </w:t>
            </w:r>
            <w:r>
              <w:br/>
            </w:r>
            <w:r>
              <w:rPr>
                <w:rFonts w:ascii="Times New Roman"/>
                <w:b/>
                <w:i w:val="false"/>
                <w:color w:val="000000"/>
                <w:sz w:val="20"/>
              </w:rPr>
              <w:t xml:space="preserve">
     157-6 Ұлттық ғылыми-практикалық дене тәрбиесi орталығы;  </w:t>
            </w:r>
            <w:r>
              <w:br/>
            </w:r>
            <w:r>
              <w:rPr>
                <w:rFonts w:ascii="Times New Roman"/>
                <w:b/>
                <w:i w:val="false"/>
                <w:color w:val="000000"/>
                <w:sz w:val="20"/>
              </w:rPr>
              <w:t xml:space="preserve">
     157-7 "Балдәурен" республикалық оқу-сауықтыру орталығы; &lt;*&gt; </w:t>
            </w:r>
            <w:r>
              <w:br/>
            </w:r>
            <w:r>
              <w:rPr>
                <w:rFonts w:ascii="Times New Roman"/>
                <w:b/>
                <w:i w:val="false"/>
                <w:color w:val="000000"/>
                <w:sz w:val="20"/>
              </w:rPr>
              <w:t xml:space="preserve">
     157-9 "Ғылым" ғылыми баспа орталығы. </w:t>
            </w:r>
            <w:r>
              <w:br/>
            </w:r>
            <w:r>
              <w:rPr>
                <w:rFonts w:ascii="Times New Roman"/>
                <w:b/>
                <w:i w:val="false"/>
                <w:color w:val="000000"/>
                <w:sz w:val="20"/>
              </w:rPr>
              <w:t xml:space="preserve">
     157-9. Қазақстан Республикасының Биотехнология жөнiндегi ұлттық орталығы </w:t>
            </w:r>
            <w:r>
              <w:br/>
            </w:r>
            <w:r>
              <w:rPr>
                <w:rFonts w:ascii="Times New Roman"/>
                <w:b/>
                <w:i w:val="false"/>
                <w:color w:val="000000"/>
                <w:sz w:val="20"/>
              </w:rPr>
              <w:t xml:space="preserve">
      157-10. Алып тасталды - 2003.03.20. N 277 </w:t>
            </w:r>
            <w:r>
              <w:rPr>
                <w:rFonts w:ascii="Times New Roman"/>
                <w:b/>
                <w:i w:val="false"/>
                <w:color w:val="000000"/>
                <w:sz w:val="20"/>
              </w:rPr>
              <w:t xml:space="preserve">  қаулысымен </w:t>
            </w:r>
            <w:r>
              <w:rPr>
                <w:rFonts w:ascii="Times New Roman"/>
                <w:b/>
                <w:i w:val="false"/>
                <w:color w:val="000000"/>
                <w:sz w:val="20"/>
              </w:rPr>
              <w:t xml:space="preserve">. </w:t>
            </w:r>
            <w:r>
              <w:br/>
            </w:r>
            <w:r>
              <w:rPr>
                <w:rFonts w:ascii="Times New Roman"/>
                <w:b/>
                <w:i w:val="false"/>
                <w:color w:val="000000"/>
                <w:sz w:val="20"/>
              </w:rPr>
              <w:t xml:space="preserve">
     157-11. Өсiмдiктер физиологиясы, генетикасы және биоинженериясы институты </w:t>
            </w:r>
            <w:r>
              <w:br/>
            </w:r>
            <w:r>
              <w:rPr>
                <w:rFonts w:ascii="Times New Roman"/>
                <w:b/>
                <w:i w:val="false"/>
                <w:color w:val="000000"/>
                <w:sz w:val="20"/>
              </w:rPr>
              <w:t xml:space="preserve">
     157-12. Ауыл шаруашылығы ғылыми-зерттеу институты </w:t>
            </w:r>
            <w:r>
              <w:br/>
            </w:r>
            <w:r>
              <w:rPr>
                <w:rFonts w:ascii="Times New Roman"/>
                <w:b/>
                <w:i w:val="false"/>
                <w:color w:val="000000"/>
                <w:sz w:val="20"/>
              </w:rPr>
              <w:t xml:space="preserve">
     157-13. Дәрiлiк қосылыстарды биологиялық зерттеулердiң орталық </w:t>
            </w:r>
            <w:r>
              <w:br/>
            </w:r>
            <w:r>
              <w:rPr>
                <w:rFonts w:ascii="Times New Roman"/>
                <w:b/>
                <w:i w:val="false"/>
                <w:color w:val="000000"/>
                <w:sz w:val="20"/>
              </w:rPr>
              <w:t xml:space="preserve">
лабораториясы </w:t>
            </w:r>
            <w:r>
              <w:br/>
            </w:r>
            <w:r>
              <w:rPr>
                <w:rFonts w:ascii="Times New Roman"/>
                <w:b/>
                <w:i w:val="false"/>
                <w:color w:val="000000"/>
                <w:sz w:val="20"/>
              </w:rPr>
              <w:t xml:space="preserve">
     157-14. Алматы биокомбинаты </w:t>
            </w:r>
            <w:r>
              <w:br/>
            </w:r>
            <w:r>
              <w:rPr>
                <w:rFonts w:ascii="Times New Roman"/>
                <w:b/>
                <w:i w:val="false"/>
                <w:color w:val="000000"/>
                <w:sz w:val="20"/>
              </w:rPr>
              <w:t xml:space="preserve">
     157-15. Лазерлiк технология жөнiндегi Алматы инженерлiк орталығы. </w:t>
            </w:r>
            <w:r>
              <w:br/>
            </w:r>
            <w:r>
              <w:rPr>
                <w:rFonts w:ascii="Times New Roman"/>
                <w:b/>
                <w:i w:val="false"/>
                <w:color w:val="000000"/>
                <w:sz w:val="20"/>
              </w:rPr>
              <w:t xml:space="preserve">
     157-16. &lt;*&gt; </w:t>
            </w:r>
            <w:r>
              <w:br/>
            </w:r>
            <w:r>
              <w:rPr>
                <w:rFonts w:ascii="Times New Roman"/>
                <w:b/>
                <w:i w:val="false"/>
                <w:color w:val="000000"/>
                <w:sz w:val="20"/>
              </w:rPr>
              <w:t xml:space="preserve">
     157-18. Үлгі-тәжірибелік орман көшеттігі </w:t>
            </w:r>
            <w:r>
              <w:br/>
            </w:r>
            <w:r>
              <w:rPr>
                <w:rFonts w:ascii="Times New Roman"/>
                <w:b/>
                <w:i w:val="false"/>
                <w:color w:val="000000"/>
                <w:sz w:val="20"/>
              </w:rPr>
              <w:t xml:space="preserve">
     157-20. 12 жылдық бiлiм беру проблемалары республикалық </w:t>
            </w:r>
            <w:r>
              <w:br/>
            </w:r>
            <w:r>
              <w:rPr>
                <w:rFonts w:ascii="Times New Roman"/>
                <w:b/>
                <w:i w:val="false"/>
                <w:color w:val="000000"/>
                <w:sz w:val="20"/>
              </w:rPr>
              <w:t xml:space="preserve">
ғылыми-практикалық орталығы </w:t>
            </w:r>
            <w:r>
              <w:br/>
            </w:r>
            <w:r>
              <w:rPr>
                <w:rFonts w:ascii="Times New Roman"/>
                <w:b/>
                <w:i w:val="false"/>
                <w:color w:val="000000"/>
                <w:sz w:val="20"/>
              </w:rPr>
              <w:t xml:space="preserve">
     157-21. Жәңгiр хан атындағы Батыс Қазақстан аграрлық техникалық университетi &lt;*&gt; </w:t>
            </w:r>
            <w:r>
              <w:br/>
            </w:r>
            <w:r>
              <w:rPr>
                <w:rFonts w:ascii="Times New Roman"/>
                <w:b/>
                <w:i w:val="false"/>
                <w:color w:val="000000"/>
                <w:sz w:val="20"/>
              </w:rPr>
              <w:t xml:space="preserve">
     157-22. Абай атындағы қазақ ұлттық педагогикалық университетi&lt;*&gt; </w:t>
            </w:r>
            <w:r>
              <w:br/>
            </w:r>
            <w:r>
              <w:rPr>
                <w:rFonts w:ascii="Times New Roman"/>
                <w:b/>
                <w:i w:val="false"/>
                <w:color w:val="000000"/>
                <w:sz w:val="20"/>
              </w:rPr>
              <w:t xml:space="preserve">
     157-23. Ақтөбе мемлекеттiк педагогикалық институты </w:t>
            </w:r>
            <w:r>
              <w:br/>
            </w:r>
            <w:r>
              <w:rPr>
                <w:rFonts w:ascii="Times New Roman"/>
                <w:b/>
                <w:i w:val="false"/>
                <w:color w:val="000000"/>
                <w:sz w:val="20"/>
              </w:rPr>
              <w:t xml:space="preserve">
     157-24. Қостанай мемлекеттiк педагогикалық институты </w:t>
            </w:r>
            <w:r>
              <w:br/>
            </w:r>
            <w:r>
              <w:rPr>
                <w:rFonts w:ascii="Times New Roman"/>
                <w:b/>
                <w:i w:val="false"/>
                <w:color w:val="000000"/>
                <w:sz w:val="20"/>
              </w:rPr>
              <w:t xml:space="preserve">
     157-25. Павлодар мемлекеттiк педагогикалық институты </w:t>
            </w:r>
            <w:r>
              <w:br/>
            </w:r>
            <w:r>
              <w:rPr>
                <w:rFonts w:ascii="Times New Roman"/>
                <w:b/>
                <w:i w:val="false"/>
                <w:color w:val="000000"/>
                <w:sz w:val="20"/>
              </w:rPr>
              <w:t xml:space="preserve">
     157-26. Семей мемлекеттiк педагогикалық институты </w:t>
            </w:r>
            <w:r>
              <w:br/>
            </w:r>
            <w:r>
              <w:rPr>
                <w:rFonts w:ascii="Times New Roman"/>
                <w:b/>
                <w:i w:val="false"/>
                <w:color w:val="000000"/>
                <w:sz w:val="20"/>
              </w:rPr>
              <w:t xml:space="preserve">
     157-27. Тараз мемлекеттiк педагогикалық институты </w:t>
            </w:r>
            <w:r>
              <w:br/>
            </w:r>
            <w:r>
              <w:rPr>
                <w:rFonts w:ascii="Times New Roman"/>
                <w:b/>
                <w:i w:val="false"/>
                <w:color w:val="000000"/>
                <w:sz w:val="20"/>
              </w:rPr>
              <w:t xml:space="preserve">
     157-28. Химиялық-технологиялық зерттеулер орталығы </w:t>
            </w:r>
            <w:r>
              <w:br/>
            </w:r>
            <w:r>
              <w:rPr>
                <w:rFonts w:ascii="Times New Roman"/>
                <w:b/>
                <w:i w:val="false"/>
                <w:color w:val="000000"/>
                <w:sz w:val="20"/>
              </w:rPr>
              <w:t xml:space="preserve">
     157-29. Физикалық-математикалық зерттеулер орталығы </w:t>
            </w:r>
            <w:r>
              <w:br/>
            </w:r>
            <w:r>
              <w:rPr>
                <w:rFonts w:ascii="Times New Roman"/>
                <w:b/>
                <w:i w:val="false"/>
                <w:color w:val="000000"/>
                <w:sz w:val="20"/>
              </w:rPr>
              <w:t xml:space="preserve">
     157-30. Астрофизикалық зерттеулер орталығы </w:t>
            </w:r>
            <w:r>
              <w:br/>
            </w:r>
            <w:r>
              <w:rPr>
                <w:rFonts w:ascii="Times New Roman"/>
                <w:b/>
                <w:i w:val="false"/>
                <w:color w:val="000000"/>
                <w:sz w:val="20"/>
              </w:rPr>
              <w:t xml:space="preserve">
     157-31. Биологиялық зерттеулер орталығы </w:t>
            </w:r>
            <w:r>
              <w:br/>
            </w:r>
            <w:r>
              <w:rPr>
                <w:rFonts w:ascii="Times New Roman"/>
                <w:b/>
                <w:i w:val="false"/>
                <w:color w:val="000000"/>
                <w:sz w:val="20"/>
              </w:rPr>
              <w:t xml:space="preserve">
     157-32. Геологиялық-географиялық зерттеулер орталығы  </w:t>
            </w:r>
            <w:r>
              <w:br/>
            </w:r>
            <w:r>
              <w:rPr>
                <w:rFonts w:ascii="Times New Roman"/>
                <w:b/>
                <w:i w:val="false"/>
                <w:color w:val="000000"/>
                <w:sz w:val="20"/>
              </w:rPr>
              <w:t xml:space="preserve">
     157-33. Инфекцияға қарсы жаңа препараттарды әзірлеу &lt;*&gt; </w:t>
            </w:r>
            <w:r>
              <w:br/>
            </w:r>
            <w:r>
              <w:rPr>
                <w:rFonts w:ascii="Times New Roman"/>
                <w:b/>
                <w:i w:val="false"/>
                <w:color w:val="000000"/>
                <w:sz w:val="20"/>
              </w:rPr>
              <w:t xml:space="preserve">
     157-34. С. Сейфуллин атындағы Қазақ мемлекеттік </w:t>
            </w:r>
            <w:r>
              <w:br/>
            </w:r>
            <w:r>
              <w:rPr>
                <w:rFonts w:ascii="Times New Roman"/>
                <w:b/>
                <w:i w:val="false"/>
                <w:color w:val="000000"/>
                <w:sz w:val="20"/>
              </w:rPr>
              <w:t xml:space="preserve">
             агротехникалық университеті. &lt;*&gt; </w:t>
            </w:r>
            <w:r>
              <w:br/>
            </w:r>
            <w:r>
              <w:rPr>
                <w:rFonts w:ascii="Times New Roman"/>
                <w:b/>
                <w:i w:val="false"/>
                <w:color w:val="000000"/>
                <w:sz w:val="20"/>
              </w:rPr>
              <w:t xml:space="preserve">
     157-35. "Салааралық ақпарат ғылыми-техникалық </w:t>
            </w:r>
            <w:r>
              <w:br/>
            </w:r>
            <w:r>
              <w:rPr>
                <w:rFonts w:ascii="Times New Roman"/>
                <w:b/>
                <w:i w:val="false"/>
                <w:color w:val="000000"/>
                <w:sz w:val="20"/>
              </w:rPr>
              <w:t xml:space="preserve">
             орталығы      
         2. Мемлекеттiк мекемелер 
      158.   Алып тасталды - 2003.11.27. N 1191 </w:t>
            </w:r>
            <w:r>
              <w:rPr>
                <w:rFonts w:ascii="Times New Roman"/>
                <w:b/>
                <w:i w:val="false"/>
                <w:color w:val="000000"/>
                <w:sz w:val="20"/>
              </w:rPr>
              <w:t xml:space="preserve">  қаулысымен </w:t>
            </w:r>
            <w:r>
              <w:rPr>
                <w:rFonts w:ascii="Times New Roman"/>
                <w:b/>
                <w:i w:val="false"/>
                <w:color w:val="000000"/>
                <w:sz w:val="20"/>
              </w:rPr>
              <w:t xml:space="preserve">. </w:t>
            </w:r>
            <w:r>
              <w:br/>
            </w:r>
            <w:r>
              <w:rPr>
                <w:rFonts w:ascii="Times New Roman"/>
                <w:b/>
                <w:i w:val="false"/>
                <w:color w:val="000000"/>
                <w:sz w:val="20"/>
              </w:rPr>
              <w:t xml:space="preserve">
     159. Сейсмология тәжiрибе-әдiстемелік экспедициясы </w:t>
            </w:r>
            <w:r>
              <w:br/>
            </w:r>
            <w:r>
              <w:rPr>
                <w:rFonts w:ascii="Times New Roman"/>
                <w:b/>
                <w:i w:val="false"/>
                <w:color w:val="000000"/>
                <w:sz w:val="20"/>
              </w:rPr>
              <w:t xml:space="preserve">
     160.Кеңес Одағының Батыры Сабыр Рахимов атындағы Республикалық </w:t>
            </w:r>
            <w:r>
              <w:br/>
            </w:r>
            <w:r>
              <w:rPr>
                <w:rFonts w:ascii="Times New Roman"/>
                <w:b/>
                <w:i w:val="false"/>
                <w:color w:val="000000"/>
                <w:sz w:val="20"/>
              </w:rPr>
              <w:t xml:space="preserve">
Шымкент әскери мектеп-интернаты &lt;*&gt; </w:t>
            </w:r>
            <w:r>
              <w:br/>
            </w:r>
            <w:r>
              <w:rPr>
                <w:rFonts w:ascii="Times New Roman"/>
                <w:b/>
                <w:i w:val="false"/>
                <w:color w:val="000000"/>
                <w:sz w:val="20"/>
              </w:rPr>
              <w:t xml:space="preserve">
     161. Республикалық Қарағанды әскери мектеп-интернаты </w:t>
            </w:r>
            <w:r>
              <w:br/>
            </w:r>
            <w:r>
              <w:rPr>
                <w:rFonts w:ascii="Times New Roman"/>
                <w:b/>
                <w:i w:val="false"/>
                <w:color w:val="000000"/>
                <w:sz w:val="20"/>
              </w:rPr>
              <w:t xml:space="preserve">
     162. Б.Момышұлы атындағы республикалық Алматы әскери мектеп-интернаты </w:t>
            </w:r>
            <w:r>
              <w:br/>
            </w:r>
            <w:r>
              <w:rPr>
                <w:rFonts w:ascii="Times New Roman"/>
                <w:b/>
                <w:i w:val="false"/>
                <w:color w:val="000000"/>
                <w:sz w:val="20"/>
              </w:rPr>
              <w:t xml:space="preserve">
     163. А.Жұбанов атындағы дарынды балаларға арналған республикалық қазақ орта мамандырылған музыка мектеп-интернаты &lt;*&gt; </w:t>
            </w:r>
            <w:r>
              <w:br/>
            </w:r>
            <w:r>
              <w:rPr>
                <w:rFonts w:ascii="Times New Roman"/>
                <w:b/>
                <w:i w:val="false"/>
                <w:color w:val="000000"/>
                <w:sz w:val="20"/>
              </w:rPr>
              <w:t xml:space="preserve">
     164. Республикалық мамандандырылған дарынды балаларға арналған қазақ тілі мен әдебиетін тереңдете оқытатын орта мектеп-интернаты&lt;*&gt; </w:t>
            </w:r>
            <w:r>
              <w:br/>
            </w:r>
            <w:r>
              <w:rPr>
                <w:rFonts w:ascii="Times New Roman"/>
                <w:b/>
                <w:i w:val="false"/>
                <w:color w:val="000000"/>
                <w:sz w:val="20"/>
              </w:rPr>
              <w:t xml:space="preserve">
     165. О.Жәутіков атындағы республикалық мамандандырылған дарынды балаларға арналған физика-математика орта мектеп-интернаты&lt;*&gt; </w:t>
            </w:r>
            <w:r>
              <w:br/>
            </w:r>
            <w:r>
              <w:rPr>
                <w:rFonts w:ascii="Times New Roman"/>
                <w:b/>
                <w:i w:val="false"/>
                <w:color w:val="000000"/>
                <w:sz w:val="20"/>
              </w:rPr>
              <w:t xml:space="preserve">
     166. Республикалық ғылыми-педагогикалық кiтапханасы </w:t>
            </w:r>
            <w:r>
              <w:br/>
            </w:r>
            <w:r>
              <w:rPr>
                <w:rFonts w:ascii="Times New Roman"/>
                <w:b/>
                <w:i w:val="false"/>
                <w:color w:val="000000"/>
                <w:sz w:val="20"/>
              </w:rPr>
              <w:t xml:space="preserve">
     167. Академик Қ.И.Сәтпаевтың мемориалдық мұражайы  </w:t>
            </w:r>
            <w:r>
              <w:br/>
            </w:r>
            <w:r>
              <w:rPr>
                <w:rFonts w:ascii="Times New Roman"/>
                <w:b/>
                <w:i w:val="false"/>
                <w:color w:val="000000"/>
                <w:sz w:val="20"/>
              </w:rPr>
              <w:t xml:space="preserve">
     167-1. &lt;*&gt; </w:t>
            </w:r>
            <w:r>
              <w:br/>
            </w:r>
            <w:r>
              <w:rPr>
                <w:rFonts w:ascii="Times New Roman"/>
                <w:b/>
                <w:i w:val="false"/>
                <w:color w:val="000000"/>
                <w:sz w:val="20"/>
              </w:rPr>
              <w:t xml:space="preserve">
     167-2.  Күләш Бәйсейiтова атындағы дарынды балаларға арналған </w:t>
            </w:r>
            <w:r>
              <w:br/>
            </w:r>
            <w:r>
              <w:rPr>
                <w:rFonts w:ascii="Times New Roman"/>
                <w:b/>
                <w:i w:val="false"/>
                <w:color w:val="000000"/>
                <w:sz w:val="20"/>
              </w:rPr>
              <w:t xml:space="preserve">
республикалық мамандандырылған музыкалық орта мектеп-интернаты  </w:t>
            </w:r>
            <w:r>
              <w:br/>
            </w:r>
            <w:r>
              <w:rPr>
                <w:rFonts w:ascii="Times New Roman"/>
                <w:b/>
                <w:i w:val="false"/>
                <w:color w:val="000000"/>
                <w:sz w:val="20"/>
              </w:rPr>
              <w:t xml:space="preserve">
     167-3. Түзеу педагогикасының ұлттық ғылыми-практикалық орталығы </w:t>
            </w:r>
            <w:r>
              <w:br/>
            </w:r>
            <w:r>
              <w:rPr>
                <w:rFonts w:ascii="Times New Roman"/>
                <w:b/>
                <w:i w:val="false"/>
                <w:color w:val="000000"/>
                <w:sz w:val="20"/>
              </w:rPr>
              <w:t xml:space="preserve">
     167-4. Қаржы орталығы </w:t>
            </w:r>
            <w:r>
              <w:br/>
            </w:r>
            <w:r>
              <w:rPr>
                <w:rFonts w:ascii="Times New Roman"/>
                <w:b/>
                <w:i w:val="false"/>
                <w:color w:val="000000"/>
                <w:sz w:val="20"/>
              </w:rPr>
              <w:t xml:space="preserve">
     167-5. Құрманғазы атындағы Қазақ ұлттық консерваториясы  </w:t>
            </w:r>
            <w:r>
              <w:br/>
            </w:r>
            <w:r>
              <w:rPr>
                <w:rFonts w:ascii="Times New Roman"/>
                <w:b/>
                <w:i w:val="false"/>
                <w:color w:val="000000"/>
                <w:sz w:val="20"/>
              </w:rPr>
              <w:t xml:space="preserve">
     167-6. Т. Жүргенов атындағы Қазақ ұлттық өнер академиясы </w:t>
            </w:r>
            <w:r>
              <w:br/>
            </w:r>
            <w:r>
              <w:rPr>
                <w:rFonts w:ascii="Times New Roman"/>
                <w:b/>
                <w:i w:val="false"/>
                <w:color w:val="000000"/>
                <w:sz w:val="20"/>
              </w:rPr>
              <w:t xml:space="preserve">
     167-7. Қазақ ұлттық музыка академиясы 
3. Заңға сәйкес республикалық мемлекеттiк кәсiпорындар </w:t>
            </w:r>
            <w:r>
              <w:br/>
            </w:r>
            <w:r>
              <w:rPr>
                <w:rFonts w:ascii="Times New Roman"/>
                <w:b/>
                <w:i w:val="false"/>
                <w:color w:val="000000"/>
                <w:sz w:val="20"/>
              </w:rPr>
              <w:t xml:space="preserve">
болып қайта құрылатын ұйымдардың тiзбесi 
      168. Алып тасталды - ҚР Үкіметінің 2001.06.15.N 821 қаулысымен. </w:t>
            </w:r>
            <w:r>
              <w:br/>
            </w:r>
            <w:r>
              <w:rPr>
                <w:rFonts w:ascii="Times New Roman"/>
                <w:b/>
                <w:i w:val="false"/>
                <w:color w:val="000000"/>
                <w:sz w:val="20"/>
              </w:rPr>
              <w:t xml:space="preserve">
     169. Ш.Есенов атындағы Ақтау мемлекеттік университетi  </w:t>
            </w:r>
            <w:r>
              <w:br/>
            </w:r>
            <w:r>
              <w:rPr>
                <w:rFonts w:ascii="Times New Roman"/>
                <w:b/>
                <w:i w:val="false"/>
                <w:color w:val="000000"/>
                <w:sz w:val="20"/>
              </w:rPr>
              <w:t xml:space="preserve">
     170. Қ.Жұбанов атындағы Ақтөбе мемлекеттік университеті </w:t>
            </w:r>
            <w:r>
              <w:br/>
            </w:r>
            <w:r>
              <w:rPr>
                <w:rFonts w:ascii="Times New Roman"/>
                <w:b/>
                <w:i w:val="false"/>
                <w:color w:val="000000"/>
                <w:sz w:val="20"/>
              </w:rPr>
              <w:t xml:space="preserve">
     171. &lt;*&gt; </w:t>
            </w:r>
            <w:r>
              <w:br/>
            </w:r>
            <w:r>
              <w:rPr>
                <w:rFonts w:ascii="Times New Roman"/>
                <w:b/>
                <w:i w:val="false"/>
                <w:color w:val="000000"/>
                <w:sz w:val="20"/>
              </w:rPr>
              <w:t xml:space="preserve">
     172. Алып тасталды - ҚРҮ-нің 2001.08.09.N 1043 қаулысымен. </w:t>
            </w:r>
            <w:r>
              <w:br/>
            </w:r>
            <w:r>
              <w:rPr>
                <w:rFonts w:ascii="Times New Roman"/>
                <w:b/>
                <w:i w:val="false"/>
                <w:color w:val="000000"/>
                <w:sz w:val="20"/>
              </w:rPr>
              <w:t xml:space="preserve">
      173. Алматы технологиялық институты </w:t>
            </w:r>
            <w:r>
              <w:br/>
            </w:r>
            <w:r>
              <w:rPr>
                <w:rFonts w:ascii="Times New Roman"/>
                <w:b/>
                <w:i w:val="false"/>
                <w:color w:val="000000"/>
                <w:sz w:val="20"/>
              </w:rPr>
              <w:t xml:space="preserve">
     174. Ыбырай Алтынсарин атындағы Арқалық мемлекеттiк педагогикалық институты  </w:t>
            </w:r>
            <w:r>
              <w:br/>
            </w:r>
            <w:r>
              <w:rPr>
                <w:rFonts w:ascii="Times New Roman"/>
                <w:b/>
                <w:i w:val="false"/>
                <w:color w:val="000000"/>
                <w:sz w:val="20"/>
              </w:rPr>
              <w:t xml:space="preserve">
     175. Халел Досмұхамедов атындағы Атырау мемлекеттiк университетi </w:t>
            </w:r>
            <w:r>
              <w:br/>
            </w:r>
            <w:r>
              <w:rPr>
                <w:rFonts w:ascii="Times New Roman"/>
                <w:b/>
                <w:i w:val="false"/>
                <w:color w:val="000000"/>
                <w:sz w:val="20"/>
              </w:rPr>
              <w:t xml:space="preserve">
     176. Сәрсен Аманжолов атындағы Шығыс Қазақстан мемлекеттiк университетi &lt;*&gt; </w:t>
            </w:r>
            <w:r>
              <w:br/>
            </w:r>
            <w:r>
              <w:rPr>
                <w:rFonts w:ascii="Times New Roman"/>
                <w:b/>
                <w:i w:val="false"/>
                <w:color w:val="000000"/>
                <w:sz w:val="20"/>
              </w:rPr>
              <w:t xml:space="preserve">
     177. Д.Серiкбаев атындағы Шығыс Қазақстан мемлекеттiк техникалық университетi </w:t>
            </w:r>
            <w:r>
              <w:br/>
            </w:r>
            <w:r>
              <w:rPr>
                <w:rFonts w:ascii="Times New Roman"/>
                <w:b/>
                <w:i w:val="false"/>
                <w:color w:val="000000"/>
                <w:sz w:val="20"/>
              </w:rPr>
              <w:t xml:space="preserve">
     178. Шәкәрiм атындағы Семей мемлекеттiк университетi </w:t>
            </w:r>
            <w:r>
              <w:br/>
            </w:r>
            <w:r>
              <w:rPr>
                <w:rFonts w:ascii="Times New Roman"/>
                <w:b/>
                <w:i w:val="false"/>
                <w:color w:val="000000"/>
                <w:sz w:val="20"/>
              </w:rPr>
              <w:t xml:space="preserve">
     179. &lt;*&gt; </w:t>
            </w:r>
            <w:r>
              <w:br/>
            </w:r>
            <w:r>
              <w:rPr>
                <w:rFonts w:ascii="Times New Roman"/>
                <w:b/>
                <w:i w:val="false"/>
                <w:color w:val="000000"/>
                <w:sz w:val="20"/>
              </w:rPr>
              <w:t xml:space="preserve">
     180. Л.Гумилев атындағы Еуразия ұлттық университетi </w:t>
            </w:r>
            <w:r>
              <w:br/>
            </w:r>
            <w:r>
              <w:rPr>
                <w:rFonts w:ascii="Times New Roman"/>
                <w:b/>
                <w:i w:val="false"/>
                <w:color w:val="000000"/>
                <w:sz w:val="20"/>
              </w:rPr>
              <w:t xml:space="preserve">
      181.Алып тасталды - ҚРҮ-нің 2001.06.20.N 842 қаулысымен. </w:t>
            </w:r>
            <w:r>
              <w:br/>
            </w:r>
            <w:r>
              <w:rPr>
                <w:rFonts w:ascii="Times New Roman"/>
                <w:b/>
                <w:i w:val="false"/>
                <w:color w:val="000000"/>
                <w:sz w:val="20"/>
              </w:rPr>
              <w:t xml:space="preserve">
     182. Ілияс Жансүгiров атындағы Жетiсу мемлекеттiк университетi </w:t>
            </w:r>
            <w:r>
              <w:br/>
            </w:r>
            <w:r>
              <w:rPr>
                <w:rFonts w:ascii="Times New Roman"/>
                <w:b/>
                <w:i w:val="false"/>
                <w:color w:val="000000"/>
                <w:sz w:val="20"/>
              </w:rPr>
              <w:t xml:space="preserve">
     183. &lt;*&gt; </w:t>
            </w:r>
            <w:r>
              <w:br/>
            </w:r>
            <w:r>
              <w:rPr>
                <w:rFonts w:ascii="Times New Roman"/>
                <w:b/>
                <w:i w:val="false"/>
                <w:color w:val="000000"/>
                <w:sz w:val="20"/>
              </w:rPr>
              <w:t xml:space="preserve">
     184. &lt;*&gt; </w:t>
            </w:r>
            <w:r>
              <w:br/>
            </w:r>
            <w:r>
              <w:rPr>
                <w:rFonts w:ascii="Times New Roman"/>
                <w:b/>
                <w:i w:val="false"/>
                <w:color w:val="000000"/>
                <w:sz w:val="20"/>
              </w:rPr>
              <w:t xml:space="preserve">
     185. &lt;*&gt; </w:t>
            </w:r>
            <w:r>
              <w:br/>
            </w:r>
            <w:r>
              <w:rPr>
                <w:rFonts w:ascii="Times New Roman"/>
                <w:b/>
                <w:i w:val="false"/>
                <w:color w:val="000000"/>
                <w:sz w:val="20"/>
              </w:rPr>
              <w:t xml:space="preserve">
      186. Алып тасталды - ҚРҮ-нің 2001.06.18. N 833 қаулысымен. </w:t>
            </w:r>
            <w:r>
              <w:br/>
            </w:r>
            <w:r>
              <w:rPr>
                <w:rFonts w:ascii="Times New Roman"/>
                <w:b/>
                <w:i w:val="false"/>
                <w:color w:val="000000"/>
                <w:sz w:val="20"/>
              </w:rPr>
              <w:t xml:space="preserve">
      187. Алып тасталды - ҚРҮ-нің 2001.04.02. N 434 қаулысымен. </w:t>
            </w:r>
            <w:r>
              <w:br/>
            </w:r>
            <w:r>
              <w:rPr>
                <w:rFonts w:ascii="Times New Roman"/>
                <w:b/>
                <w:i w:val="false"/>
                <w:color w:val="000000"/>
                <w:sz w:val="20"/>
              </w:rPr>
              <w:t xml:space="preserve">
     188. Алып тасталды - ҚРҮ-нің 2001.04.26. N 559 қаулысымен. </w:t>
            </w:r>
            <w:r>
              <w:br/>
            </w:r>
            <w:r>
              <w:rPr>
                <w:rFonts w:ascii="Times New Roman"/>
                <w:b/>
                <w:i w:val="false"/>
                <w:color w:val="000000"/>
                <w:sz w:val="20"/>
              </w:rPr>
              <w:t xml:space="preserve">
     189. &lt;*&gt; </w:t>
            </w:r>
            <w:r>
              <w:br/>
            </w:r>
            <w:r>
              <w:rPr>
                <w:rFonts w:ascii="Times New Roman"/>
                <w:b/>
                <w:i w:val="false"/>
                <w:color w:val="000000"/>
                <w:sz w:val="20"/>
              </w:rPr>
              <w:t xml:space="preserve">
      190. Алып тасталды - ҚРҮ-нің 2001.08.23. N 1099 қаулысымен. </w:t>
            </w:r>
            <w:r>
              <w:br/>
            </w:r>
            <w:r>
              <w:rPr>
                <w:rFonts w:ascii="Times New Roman"/>
                <w:b/>
                <w:i w:val="false"/>
                <w:color w:val="000000"/>
                <w:sz w:val="20"/>
              </w:rPr>
              <w:t xml:space="preserve">
     191. Қазақ ұлттық аграрлық университетi </w:t>
            </w:r>
            <w:r>
              <w:br/>
            </w:r>
            <w:r>
              <w:rPr>
                <w:rFonts w:ascii="Times New Roman"/>
                <w:b/>
                <w:i w:val="false"/>
                <w:color w:val="000000"/>
                <w:sz w:val="20"/>
              </w:rPr>
              <w:t xml:space="preserve">
     192. Қазақ мемлекеттiк қыздар педагогикалық институты </w:t>
            </w:r>
            <w:r>
              <w:br/>
            </w:r>
            <w:r>
              <w:rPr>
                <w:rFonts w:ascii="Times New Roman"/>
                <w:b/>
                <w:i w:val="false"/>
                <w:color w:val="000000"/>
                <w:sz w:val="20"/>
              </w:rPr>
              <w:t xml:space="preserve">
     193. &lt;*&gt; </w:t>
            </w:r>
            <w:r>
              <w:br/>
            </w:r>
            <w:r>
              <w:rPr>
                <w:rFonts w:ascii="Times New Roman"/>
                <w:b/>
                <w:i w:val="false"/>
                <w:color w:val="000000"/>
                <w:sz w:val="20"/>
              </w:rPr>
              <w:t xml:space="preserve">
     194. &lt;*&gt; </w:t>
            </w:r>
            <w:r>
              <w:br/>
            </w:r>
            <w:r>
              <w:rPr>
                <w:rFonts w:ascii="Times New Roman"/>
                <w:b/>
                <w:i w:val="false"/>
                <w:color w:val="000000"/>
                <w:sz w:val="20"/>
              </w:rPr>
              <w:t xml:space="preserve">
     195. Әль-Фараби атындағы Қазақ ұлттық университетi </w:t>
            </w:r>
            <w:r>
              <w:br/>
            </w:r>
            <w:r>
              <w:rPr>
                <w:rFonts w:ascii="Times New Roman"/>
                <w:b/>
                <w:i w:val="false"/>
                <w:color w:val="000000"/>
                <w:sz w:val="20"/>
              </w:rPr>
              <w:t xml:space="preserve">
     196. Қ.И. Сәтбаев атындағы Қазақ ұлттық техникалық университетi  </w:t>
            </w:r>
            <w:r>
              <w:br/>
            </w:r>
            <w:r>
              <w:rPr>
                <w:rFonts w:ascii="Times New Roman"/>
                <w:b/>
                <w:i w:val="false"/>
                <w:color w:val="000000"/>
                <w:sz w:val="20"/>
              </w:rPr>
              <w:t xml:space="preserve">
     197. Академик А.Е.Букетов атындағы Қарағанды мемлекеттiк университетi </w:t>
            </w:r>
            <w:r>
              <w:br/>
            </w:r>
            <w:r>
              <w:rPr>
                <w:rFonts w:ascii="Times New Roman"/>
                <w:b/>
                <w:i w:val="false"/>
                <w:color w:val="000000"/>
                <w:sz w:val="20"/>
              </w:rPr>
              <w:t xml:space="preserve">
     198. Қарағанды мемлекеттiк техникалық университетi </w:t>
            </w:r>
            <w:r>
              <w:br/>
            </w:r>
            <w:r>
              <w:rPr>
                <w:rFonts w:ascii="Times New Roman"/>
                <w:b/>
                <w:i w:val="false"/>
                <w:color w:val="000000"/>
                <w:sz w:val="20"/>
              </w:rPr>
              <w:t xml:space="preserve">
      199. Алып тасталды - ҚРҮ-нің 2001.05.11. N 623 қаулысымен.  </w:t>
            </w:r>
            <w:r>
              <w:br/>
            </w:r>
            <w:r>
              <w:rPr>
                <w:rFonts w:ascii="Times New Roman"/>
                <w:b/>
                <w:i w:val="false"/>
                <w:color w:val="000000"/>
                <w:sz w:val="20"/>
              </w:rPr>
              <w:t xml:space="preserve">
     200. Қорқыт ата атындағы Қызылорда мемлекеттiк университетi </w:t>
            </w:r>
            <w:r>
              <w:br/>
            </w:r>
            <w:r>
              <w:rPr>
                <w:rFonts w:ascii="Times New Roman"/>
                <w:b/>
                <w:i w:val="false"/>
                <w:color w:val="000000"/>
                <w:sz w:val="20"/>
              </w:rPr>
              <w:t xml:space="preserve">
     201. Ш.Уәлиханов атындағы Көкшетау мемлекеттік университеті </w:t>
            </w:r>
            <w:r>
              <w:br/>
            </w:r>
            <w:r>
              <w:rPr>
                <w:rFonts w:ascii="Times New Roman"/>
                <w:b/>
                <w:i w:val="false"/>
                <w:color w:val="000000"/>
                <w:sz w:val="20"/>
              </w:rPr>
              <w:t xml:space="preserve">
     202. А.Байтұрсынов атындағы Қостанай мемлекеттік университеті </w:t>
            </w:r>
            <w:r>
              <w:br/>
            </w:r>
            <w:r>
              <w:rPr>
                <w:rFonts w:ascii="Times New Roman"/>
                <w:b/>
                <w:i w:val="false"/>
                <w:color w:val="000000"/>
                <w:sz w:val="20"/>
              </w:rPr>
              <w:t xml:space="preserve">
     203. &lt;*&gt; </w:t>
            </w:r>
            <w:r>
              <w:br/>
            </w:r>
            <w:r>
              <w:rPr>
                <w:rFonts w:ascii="Times New Roman"/>
                <w:b/>
                <w:i w:val="false"/>
                <w:color w:val="000000"/>
                <w:sz w:val="20"/>
              </w:rPr>
              <w:t xml:space="preserve">
     204. &lt;*&gt; </w:t>
            </w:r>
            <w:r>
              <w:br/>
            </w:r>
            <w:r>
              <w:rPr>
                <w:rFonts w:ascii="Times New Roman"/>
                <w:b/>
                <w:i w:val="false"/>
                <w:color w:val="000000"/>
                <w:sz w:val="20"/>
              </w:rPr>
              <w:t xml:space="preserve">
     205. С.Торайғыров атындағы Павлодар мемлекеттік университеті </w:t>
            </w:r>
            <w:r>
              <w:br/>
            </w:r>
            <w:r>
              <w:rPr>
                <w:rFonts w:ascii="Times New Roman"/>
                <w:b/>
                <w:i w:val="false"/>
                <w:color w:val="000000"/>
                <w:sz w:val="20"/>
              </w:rPr>
              <w:t xml:space="preserve">
     206. Рудный индустриялық институты </w:t>
            </w:r>
            <w:r>
              <w:br/>
            </w:r>
            <w:r>
              <w:rPr>
                <w:rFonts w:ascii="Times New Roman"/>
                <w:b/>
                <w:i w:val="false"/>
                <w:color w:val="000000"/>
                <w:sz w:val="20"/>
              </w:rPr>
              <w:t xml:space="preserve">
     207. Манаш Қозыбаев атындағы Солтүстік Қазақстан мемлекеттiк университеті &lt;*&gt; </w:t>
            </w:r>
            <w:r>
              <w:br/>
            </w:r>
            <w:r>
              <w:rPr>
                <w:rFonts w:ascii="Times New Roman"/>
                <w:b/>
                <w:i w:val="false"/>
                <w:color w:val="000000"/>
                <w:sz w:val="20"/>
              </w:rPr>
              <w:t xml:space="preserve">
     208. М.Х.Дулати атындағы Тараз мемлекеттік университеті </w:t>
            </w:r>
            <w:r>
              <w:br/>
            </w:r>
            <w:r>
              <w:rPr>
                <w:rFonts w:ascii="Times New Roman"/>
                <w:b/>
                <w:i w:val="false"/>
                <w:color w:val="000000"/>
                <w:sz w:val="20"/>
              </w:rPr>
              <w:t xml:space="preserve">
     209. М.Әуезов атындағы Оңтүстік Қазақстан мемлекеттік университеті </w:t>
            </w:r>
            <w:r>
              <w:br/>
            </w:r>
            <w:r>
              <w:rPr>
                <w:rFonts w:ascii="Times New Roman"/>
                <w:b/>
                <w:i w:val="false"/>
                <w:color w:val="000000"/>
                <w:sz w:val="20"/>
              </w:rPr>
              <w:t xml:space="preserve">
      ЕСКЕРТУ. Тiзбеден 154-155-жолдар алып тасталды, 157-2 жолмен толықтырылды - ҚР Үкіметінің 1999.12.03 N 1850 қаулысымен. </w:t>
            </w:r>
            <w:r>
              <w:br/>
            </w:r>
            <w:r>
              <w:rPr>
                <w:rFonts w:ascii="Times New Roman"/>
                <w:b/>
                <w:i w:val="false"/>
                <w:color w:val="000000"/>
                <w:sz w:val="20"/>
              </w:rPr>
              <w:t xml:space="preserve">
     ЕСКЕРТУ. Тiзбе 157-1-жолмен толықтырылды - ҚР Үкіметінің 1999.12.02 N 1824 </w:t>
            </w:r>
            <w:r>
              <w:rPr>
                <w:rFonts w:ascii="Times New Roman"/>
                <w:b/>
                <w:i w:val="false"/>
                <w:color w:val="000000"/>
                <w:sz w:val="20"/>
              </w:rPr>
              <w:t xml:space="preserve">  қаулысымен. </w:t>
            </w:r>
            <w:r>
              <w:br/>
            </w:r>
            <w:r>
              <w:rPr>
                <w:rFonts w:ascii="Times New Roman"/>
                <w:b/>
                <w:i w:val="false"/>
                <w:color w:val="000000"/>
                <w:sz w:val="20"/>
              </w:rPr>
              <w:t xml:space="preserve">
      ЕСКЕРТУ. Тiзбе 167-1-жолмен толықтырылды, 59-жол алып тасталды - ҚР Үкіметінің 1999.12.28 N 2001 </w:t>
            </w:r>
            <w:r>
              <w:rPr>
                <w:rFonts w:ascii="Times New Roman"/>
                <w:b/>
                <w:i w:val="false"/>
                <w:color w:val="000000"/>
                <w:sz w:val="20"/>
              </w:rPr>
              <w:t xml:space="preserve">  қаулысымен. </w:t>
            </w:r>
            <w:r>
              <w:br/>
            </w:r>
            <w:r>
              <w:rPr>
                <w:rFonts w:ascii="Times New Roman"/>
                <w:b/>
                <w:i w:val="false"/>
                <w:color w:val="000000"/>
                <w:sz w:val="20"/>
              </w:rPr>
              <w:t xml:space="preserve">
      ЕСКЕРТУ. Тiзбеден 17, 36, 57, 58, 157, 179, 183, 184, 185, 189, 193, 194, 203-жолдар алып тасталды, 157-3, 157-4, 157-5-жолдармен толықтырылды - ҚР Үкіметінің 2000.02.14. N 236 </w:t>
            </w:r>
            <w:r>
              <w:rPr>
                <w:rFonts w:ascii="Times New Roman"/>
                <w:b/>
                <w:i w:val="false"/>
                <w:color w:val="000000"/>
                <w:sz w:val="20"/>
              </w:rPr>
              <w:t xml:space="preserve">қаулысымен. </w:t>
            </w:r>
            <w:r>
              <w:br/>
            </w:r>
            <w:r>
              <w:rPr>
                <w:rFonts w:ascii="Times New Roman"/>
                <w:b/>
                <w:i w:val="false"/>
                <w:color w:val="000000"/>
                <w:sz w:val="20"/>
              </w:rPr>
              <w:t xml:space="preserve">
      ЕСКЕРТУ. Тiзбеден 204-жол алып тасталды - ҚР Үкіметінің 2000.03.16. N 407 </w:t>
            </w:r>
            <w:r>
              <w:rPr>
                <w:rFonts w:ascii="Times New Roman"/>
                <w:b/>
                <w:i w:val="false"/>
                <w:color w:val="000000"/>
                <w:sz w:val="20"/>
              </w:rPr>
              <w:t xml:space="preserve">  қаулысымен. </w:t>
            </w:r>
            <w:r>
              <w:br/>
            </w:r>
            <w:r>
              <w:rPr>
                <w:rFonts w:ascii="Times New Roman"/>
                <w:b/>
                <w:i w:val="false"/>
                <w:color w:val="000000"/>
                <w:sz w:val="20"/>
              </w:rPr>
              <w:t xml:space="preserve">
      ЕСКЕРТУ. Тiзбе өзгерді және толықтырылды - ҚР Үкіметінің 2000.04.19. N 604 </w:t>
            </w:r>
            <w:r>
              <w:rPr>
                <w:rFonts w:ascii="Times New Roman"/>
                <w:b/>
                <w:i w:val="false"/>
                <w:color w:val="000000"/>
                <w:sz w:val="20"/>
              </w:rPr>
              <w:t xml:space="preserve">  қаулысымен. </w:t>
            </w:r>
            <w:r>
              <w:br/>
            </w:r>
            <w:r>
              <w:rPr>
                <w:rFonts w:ascii="Times New Roman"/>
                <w:b/>
                <w:i w:val="false"/>
                <w:color w:val="000000"/>
                <w:sz w:val="20"/>
              </w:rPr>
              <w:t xml:space="preserve">
      ЕСКЕРТУ. Тiзбе 157-6-жолмен толықтырылды - ҚР Үкіметінің 2000.05.19 N 766 </w:t>
            </w:r>
            <w:r>
              <w:rPr>
                <w:rFonts w:ascii="Times New Roman"/>
                <w:b/>
                <w:i w:val="false"/>
                <w:color w:val="000000"/>
                <w:sz w:val="20"/>
              </w:rPr>
              <w:t xml:space="preserve">  қаулысымен. </w:t>
            </w:r>
            <w:r>
              <w:br/>
            </w:r>
            <w:r>
              <w:rPr>
                <w:rFonts w:ascii="Times New Roman"/>
                <w:b/>
                <w:i w:val="false"/>
                <w:color w:val="000000"/>
                <w:sz w:val="20"/>
              </w:rPr>
              <w:t xml:space="preserve">
        ЕСКЕРТУ. Тiзбеден 23, 24, 25, 26-жолдар алынып тасталды - ҚР Үкіметінің 2000.07.05. N 1018 </w:t>
            </w:r>
            <w:r>
              <w:rPr>
                <w:rFonts w:ascii="Times New Roman"/>
                <w:b/>
                <w:i w:val="false"/>
                <w:color w:val="000000"/>
                <w:sz w:val="20"/>
              </w:rPr>
              <w:t xml:space="preserve">  қаулысымен. </w:t>
            </w:r>
            <w:r>
              <w:br/>
            </w:r>
            <w:r>
              <w:rPr>
                <w:rFonts w:ascii="Times New Roman"/>
                <w:b/>
                <w:i w:val="false"/>
                <w:color w:val="000000"/>
                <w:sz w:val="20"/>
              </w:rPr>
              <w:t xml:space="preserve">
        ЕСКЕРТУ. Тiзбеден 28-жол алынып тасталды - ҚР Үкіметінің 2000.07.10. N 1043  </w:t>
            </w:r>
            <w:r>
              <w:rPr>
                <w:rFonts w:ascii="Times New Roman"/>
                <w:b/>
                <w:i w:val="false"/>
                <w:color w:val="000000"/>
                <w:sz w:val="20"/>
              </w:rPr>
              <w:t xml:space="preserve">қаулысымен. </w:t>
            </w:r>
            <w:r>
              <w:br/>
            </w:r>
            <w:r>
              <w:rPr>
                <w:rFonts w:ascii="Times New Roman"/>
                <w:b/>
                <w:i w:val="false"/>
                <w:color w:val="000000"/>
                <w:sz w:val="20"/>
              </w:rPr>
              <w:t xml:space="preserve">
        Ескерту. Тізбе толықтырылды - ҚР Үкіметінің 2000.10.12. N 1523  </w:t>
            </w:r>
            <w:r>
              <w:rPr>
                <w:rFonts w:ascii="Times New Roman"/>
                <w:b/>
                <w:i w:val="false"/>
                <w:color w:val="000000"/>
                <w:sz w:val="20"/>
              </w:rPr>
              <w:t xml:space="preserve">қаулысымен. </w:t>
            </w:r>
            <w:r>
              <w:br/>
            </w:r>
            <w:r>
              <w:rPr>
                <w:rFonts w:ascii="Times New Roman"/>
                <w:b/>
                <w:i w:val="false"/>
                <w:color w:val="000000"/>
                <w:sz w:val="20"/>
              </w:rPr>
              <w:t xml:space="preserve">
      ЕСКЕРТУ. Тізбе толықтырылды - ҚР Үкіметінің 2000.11.07. N 1679  </w:t>
            </w:r>
            <w:r>
              <w:br/>
            </w:r>
            <w:r>
              <w:rPr>
                <w:rFonts w:ascii="Times New Roman"/>
                <w:b/>
                <w:i w:val="false"/>
                <w:color w:val="000000"/>
                <w:sz w:val="20"/>
              </w:rPr>
              <w:t>
</w:t>
            </w:r>
            <w:r>
              <w:rPr>
                <w:rFonts w:ascii="Times New Roman"/>
                <w:b/>
                <w:i w:val="false"/>
                <w:color w:val="000000"/>
                <w:sz w:val="20"/>
              </w:rPr>
              <w:t xml:space="preserve">қаулысымен. </w:t>
            </w:r>
            <w:r>
              <w:br/>
            </w:r>
            <w:r>
              <w:rPr>
                <w:rFonts w:ascii="Times New Roman"/>
                <w:b/>
                <w:i w:val="false"/>
                <w:color w:val="000000"/>
                <w:sz w:val="20"/>
              </w:rPr>
              <w:t xml:space="preserve">
      Ескерту. Тізбе өзгерді - ҚР Үкіметінің 2000.11.29. N 1782  </w:t>
            </w:r>
            <w:r>
              <w:rPr>
                <w:rFonts w:ascii="Times New Roman"/>
                <w:b/>
                <w:i w:val="false"/>
                <w:color w:val="000000"/>
                <w:sz w:val="20"/>
              </w:rPr>
              <w:t xml:space="preserve">қаулысымен. </w:t>
            </w:r>
            <w:r>
              <w:br/>
            </w:r>
            <w:r>
              <w:rPr>
                <w:rFonts w:ascii="Times New Roman"/>
                <w:b/>
                <w:i w:val="false"/>
                <w:color w:val="000000"/>
                <w:sz w:val="20"/>
              </w:rPr>
              <w:t xml:space="preserve">
      ЕСКЕРТУ. Тiзбеден 167-1-жол алып тасталды - ҚР Үкіметінің 2001.01.17. N 61 </w:t>
            </w:r>
            <w:r>
              <w:rPr>
                <w:rFonts w:ascii="Times New Roman"/>
                <w:b/>
                <w:i w:val="false"/>
                <w:color w:val="000000"/>
                <w:sz w:val="20"/>
              </w:rPr>
              <w:t xml:space="preserve">  қаулысымен. </w:t>
            </w:r>
            <w:r>
              <w:br/>
            </w:r>
            <w:r>
              <w:rPr>
                <w:rFonts w:ascii="Times New Roman"/>
                <w:b/>
                <w:i w:val="false"/>
                <w:color w:val="000000"/>
                <w:sz w:val="20"/>
              </w:rPr>
              <w:t xml:space="preserve">
      ЕСКЕРТУ. 157-9-жолмен толықтырылды - ҚР Үкіметінің 2001.01.20. N 88 </w:t>
            </w:r>
            <w:r>
              <w:rPr>
                <w:rFonts w:ascii="Times New Roman"/>
                <w:b/>
                <w:i w:val="false"/>
                <w:color w:val="000000"/>
                <w:sz w:val="20"/>
              </w:rPr>
              <w:t xml:space="preserve">  қаулысымен. </w:t>
            </w:r>
            <w:r>
              <w:br/>
            </w:r>
            <w:r>
              <w:rPr>
                <w:rFonts w:ascii="Times New Roman"/>
                <w:b/>
                <w:i w:val="false"/>
                <w:color w:val="000000"/>
                <w:sz w:val="20"/>
              </w:rPr>
              <w:t xml:space="preserve">
      ЕСКЕРТУ. Тізбе өзгерді - ҚР Үкіметінің 2001.01.31. N 163  </w:t>
            </w:r>
            <w:r>
              <w:rPr>
                <w:rFonts w:ascii="Times New Roman"/>
                <w:b/>
                <w:i w:val="false"/>
                <w:color w:val="000000"/>
                <w:sz w:val="20"/>
              </w:rPr>
              <w:t xml:space="preserve">қаулысымен. </w:t>
            </w:r>
            <w:r>
              <w:br/>
            </w:r>
            <w:r>
              <w:rPr>
                <w:rFonts w:ascii="Times New Roman"/>
                <w:b/>
                <w:i w:val="false"/>
                <w:color w:val="000000"/>
                <w:sz w:val="20"/>
              </w:rPr>
              <w:t xml:space="preserve">
        ЕСКЕРТУ. Тізбе 157-9 - 157-15-жолдармен толықтырылды - ҚР </w:t>
            </w:r>
            <w:r>
              <w:br/>
            </w:r>
            <w:r>
              <w:rPr>
                <w:rFonts w:ascii="Times New Roman"/>
                <w:b/>
                <w:i w:val="false"/>
                <w:color w:val="000000"/>
                <w:sz w:val="20"/>
              </w:rPr>
              <w:t xml:space="preserve">
Үкіметінің 2001.02.05. N 186 </w:t>
            </w:r>
            <w:r>
              <w:rPr>
                <w:rFonts w:ascii="Times New Roman"/>
                <w:b/>
                <w:i w:val="false"/>
                <w:color w:val="000000"/>
                <w:sz w:val="20"/>
              </w:rPr>
              <w:t xml:space="preserve">  қаулысымен. </w:t>
            </w:r>
            <w:r>
              <w:br/>
            </w:r>
            <w:r>
              <w:rPr>
                <w:rFonts w:ascii="Times New Roman"/>
                <w:b/>
                <w:i w:val="false"/>
                <w:color w:val="000000"/>
                <w:sz w:val="20"/>
              </w:rPr>
              <w:t xml:space="preserve">
      Ескерту. Тізбе өзгерді - ҚР Үкіметінің 2001.04.06. N 458  </w:t>
            </w:r>
            <w:r>
              <w:rPr>
                <w:rFonts w:ascii="Times New Roman"/>
                <w:b/>
                <w:i w:val="false"/>
                <w:color w:val="000000"/>
                <w:sz w:val="20"/>
              </w:rPr>
              <w:t xml:space="preserve">қаулысымен. </w:t>
            </w:r>
            <w:r>
              <w:br/>
            </w:r>
            <w:r>
              <w:rPr>
                <w:rFonts w:ascii="Times New Roman"/>
                <w:b/>
                <w:i w:val="false"/>
                <w:color w:val="000000"/>
                <w:sz w:val="20"/>
              </w:rPr>
              <w:t xml:space="preserve">
      ЕСКЕРТУ. Тізбе 157-16-жолмен толықтырылды - ҚР Үкіметінің 2001.05.23. N 692 </w:t>
            </w:r>
            <w:r>
              <w:rPr>
                <w:rFonts w:ascii="Times New Roman"/>
                <w:b/>
                <w:i w:val="false"/>
                <w:color w:val="000000"/>
                <w:sz w:val="20"/>
              </w:rPr>
              <w:t xml:space="preserve">  қаулысымен. </w:t>
            </w:r>
            <w:r>
              <w:br/>
            </w:r>
            <w:r>
              <w:rPr>
                <w:rFonts w:ascii="Times New Roman"/>
                <w:b/>
                <w:i w:val="false"/>
                <w:color w:val="000000"/>
                <w:sz w:val="20"/>
              </w:rPr>
              <w:t xml:space="preserve">
        Ескерту. Тізбе өзгерді - ҚР Үкіметінің 2001.06.29. N 892  </w:t>
            </w:r>
            <w:r>
              <w:rPr>
                <w:rFonts w:ascii="Times New Roman"/>
                <w:b/>
                <w:i w:val="false"/>
                <w:color w:val="000000"/>
                <w:sz w:val="20"/>
              </w:rPr>
              <w:t xml:space="preserve">қаулысымен. </w:t>
            </w:r>
            <w:r>
              <w:br/>
            </w:r>
            <w:r>
              <w:rPr>
                <w:rFonts w:ascii="Times New Roman"/>
                <w:b/>
                <w:i w:val="false"/>
                <w:color w:val="000000"/>
                <w:sz w:val="20"/>
              </w:rPr>
              <w:t xml:space="preserve">
        ЕСКЕРТУ. Тізбе 157-18 жолмен толықтырылды - ҚР Үкіметінің 2001.07.12. N 951 </w:t>
            </w:r>
            <w:r>
              <w:rPr>
                <w:rFonts w:ascii="Times New Roman"/>
                <w:b/>
                <w:i w:val="false"/>
                <w:color w:val="000000"/>
                <w:sz w:val="20"/>
              </w:rPr>
              <w:t xml:space="preserve">  қаулысымен. </w:t>
            </w:r>
            <w:r>
              <w:br/>
            </w:r>
            <w:r>
              <w:rPr>
                <w:rFonts w:ascii="Times New Roman"/>
                <w:b/>
                <w:i w:val="false"/>
                <w:color w:val="000000"/>
                <w:sz w:val="20"/>
              </w:rPr>
              <w:t xml:space="preserve">
        ЕСКЕРТУ. Тізбе өзгерді - ҚР Үкіметінің 2001.10.11. N 1313 </w:t>
            </w:r>
            <w:r>
              <w:rPr>
                <w:rFonts w:ascii="Times New Roman"/>
                <w:b/>
                <w:i w:val="false"/>
                <w:color w:val="000000"/>
                <w:sz w:val="20"/>
              </w:rPr>
              <w:t xml:space="preserve">  қаулысымен. </w:t>
            </w:r>
            <w:r>
              <w:br/>
            </w:r>
            <w:r>
              <w:rPr>
                <w:rFonts w:ascii="Times New Roman"/>
                <w:b/>
                <w:i w:val="false"/>
                <w:color w:val="000000"/>
                <w:sz w:val="20"/>
              </w:rPr>
              <w:t xml:space="preserve">
      ЕСКЕРТУ. Тізбе өзгерді - ҚР Үкіметінің 2001.10.24. N 1358 </w:t>
            </w:r>
            <w:r>
              <w:rPr>
                <w:rFonts w:ascii="Times New Roman"/>
                <w:b/>
                <w:i w:val="false"/>
                <w:color w:val="000000"/>
                <w:sz w:val="20"/>
              </w:rPr>
              <w:t xml:space="preserve">қаулысымен. </w:t>
            </w:r>
            <w:r>
              <w:br/>
            </w:r>
            <w:r>
              <w:rPr>
                <w:rFonts w:ascii="Times New Roman"/>
                <w:b/>
                <w:i w:val="false"/>
                <w:color w:val="000000"/>
                <w:sz w:val="20"/>
              </w:rPr>
              <w:t xml:space="preserve">
      ЕСКЕРТУ. Тізбеден 157-16-жол алынып тасталды - ҚР Үкіметінің </w:t>
            </w:r>
            <w:r>
              <w:br/>
            </w:r>
            <w:r>
              <w:rPr>
                <w:rFonts w:ascii="Times New Roman"/>
                <w:b/>
                <w:i w:val="false"/>
                <w:color w:val="000000"/>
                <w:sz w:val="20"/>
              </w:rPr>
              <w:t xml:space="preserve">
2002.05.17. N 533 </w:t>
            </w:r>
            <w:r>
              <w:rPr>
                <w:rFonts w:ascii="Times New Roman"/>
                <w:b/>
                <w:i w:val="false"/>
                <w:color w:val="000000"/>
                <w:sz w:val="20"/>
              </w:rPr>
              <w:t xml:space="preserve">  қаулысымен. </w:t>
            </w:r>
            <w:r>
              <w:br/>
            </w:r>
            <w:r>
              <w:rPr>
                <w:rFonts w:ascii="Times New Roman"/>
                <w:b/>
                <w:i w:val="false"/>
                <w:color w:val="000000"/>
                <w:sz w:val="20"/>
              </w:rPr>
              <w:t xml:space="preserve">
      ЕСКЕРТУ. Тiзбеден жолдар алынып тасталды - ҚР Үкіметінің 2002.06.28. N 704 </w:t>
            </w:r>
            <w:r>
              <w:rPr>
                <w:rFonts w:ascii="Times New Roman"/>
                <w:b/>
                <w:i w:val="false"/>
                <w:color w:val="000000"/>
                <w:sz w:val="20"/>
              </w:rPr>
              <w:t xml:space="preserve">  қаулысымен. </w:t>
            </w:r>
            <w:r>
              <w:br/>
            </w:r>
            <w:r>
              <w:rPr>
                <w:rFonts w:ascii="Times New Roman"/>
                <w:b/>
                <w:i w:val="false"/>
                <w:color w:val="000000"/>
                <w:sz w:val="20"/>
              </w:rPr>
              <w:t xml:space="preserve">
        Ескерту. Тізбе 157-20 жолмен толықтырылды - ҚР Үкіметінің 2002.07.27. N 839 </w:t>
            </w:r>
            <w:r>
              <w:rPr>
                <w:rFonts w:ascii="Times New Roman"/>
                <w:b/>
                <w:i w:val="false"/>
                <w:color w:val="000000"/>
                <w:sz w:val="20"/>
              </w:rPr>
              <w:t xml:space="preserve">  қаулысымен. </w:t>
            </w:r>
            <w:r>
              <w:br/>
            </w:r>
            <w:r>
              <w:rPr>
                <w:rFonts w:ascii="Times New Roman"/>
                <w:b/>
                <w:i w:val="false"/>
                <w:color w:val="000000"/>
                <w:sz w:val="20"/>
              </w:rPr>
              <w:t xml:space="preserve">
        Ескерту. Тізбеден 27,76,77,95,97,98-жолдар алып тасталды - ҚР Үкіметінің 2002.10.29. N 1148  </w:t>
            </w:r>
            <w:r>
              <w:rPr>
                <w:rFonts w:ascii="Times New Roman"/>
                <w:b/>
                <w:i w:val="false"/>
                <w:color w:val="000000"/>
                <w:sz w:val="20"/>
              </w:rPr>
              <w:t xml:space="preserve">қаулысымен. </w:t>
            </w:r>
            <w:r>
              <w:br/>
            </w:r>
            <w:r>
              <w:rPr>
                <w:rFonts w:ascii="Times New Roman"/>
                <w:b/>
                <w:i w:val="false"/>
                <w:color w:val="000000"/>
                <w:sz w:val="20"/>
              </w:rPr>
              <w:t xml:space="preserve">
        Ескерту. Тізбе 157-21 жолмен толықтырылды - ҚР Үкіметінің 2002.11.05. N 1172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Тізбеден 157-10-жол алынып тасталды - ҚР Үкіметінің  </w:t>
            </w:r>
            <w:r>
              <w:br/>
            </w:r>
            <w:r>
              <w:rPr>
                <w:rFonts w:ascii="Times New Roman"/>
                <w:b/>
                <w:i w:val="false"/>
                <w:color w:val="000000"/>
                <w:sz w:val="20"/>
              </w:rPr>
              <w:t xml:space="preserve">
2003.03.20. N 277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60-жол алып тасталды - ҚР Үкіметінiң 2003.06.27. N 623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Тізбе өзгерді - ҚР Үкіметінің 2003.08.01. N 774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Тізбе 157-22 жолмен толықтырылды - ҚР Үкіметінің 2003.09.26. N 979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Тізбе өзгерді - ҚР Үкіметінің 2003.11.29. N 1214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157-7-жол жаңа редакцияда - 2004.01.30. N 112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Тізбе 157-23 - 157-27-жолдармен толықтырылды - ҚР Үкіметінің 2004.02.03. N 128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Тізбе өзгерді - ҚР Үкіметінің 2004.02.25. N 222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Тізбеге өзгеріс енгізілді - ҚР Үкіметінің 2004.03.05. N 280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Тізбеге өзгеріс енгізілді - ҚР Үкіметінің 2004.04.28. N 481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Тізбе 157-33 жолмен толықтырылды - ҚР Үкіметінің 2004.06.25. N 703  </w:t>
            </w:r>
            <w:r>
              <w:rPr>
                <w:rFonts w:ascii="Times New Roman"/>
                <w:b/>
                <w:i w:val="false"/>
                <w:color w:val="000000"/>
                <w:sz w:val="20"/>
              </w:rPr>
              <w:t xml:space="preserve">қаулысымен </w:t>
            </w:r>
            <w:r>
              <w:rPr>
                <w:rFonts w:ascii="Times New Roman"/>
                <w:b/>
                <w:i w:val="false"/>
                <w:color w:val="000000"/>
                <w:sz w:val="20"/>
              </w:rPr>
              <w:t xml:space="preserve">. </w:t>
            </w:r>
            <w:r>
              <w:br/>
            </w:r>
            <w:r>
              <w:rPr>
                <w:rFonts w:ascii="Times New Roman"/>
                <w:b/>
                <w:i w:val="false"/>
                <w:color w:val="000000"/>
                <w:sz w:val="20"/>
              </w:rPr>
              <w:t xml:space="preserve">
       Ескерту. 157-34-жолмен толықтырылды - ҚР Үкіметінің   2004.08.03. N 829 </w:t>
            </w:r>
            <w:r>
              <w:rPr>
                <w:rFonts w:ascii="Times New Roman"/>
                <w:b/>
                <w:i w:val="false"/>
                <w:color w:val="000000"/>
                <w:sz w:val="20"/>
              </w:rPr>
              <w:t xml:space="preserve">  қаулысымен </w:t>
            </w:r>
            <w:r>
              <w:rPr>
                <w:rFonts w:ascii="Times New Roman"/>
                <w:b/>
                <w:i w:val="false"/>
                <w:color w:val="000000"/>
                <w:sz w:val="20"/>
              </w:rPr>
              <w:t xml:space="preserve">. </w:t>
            </w:r>
            <w:r>
              <w:br/>
            </w:r>
            <w:r>
              <w:rPr>
                <w:rFonts w:ascii="Times New Roman"/>
                <w:b/>
                <w:i w:val="false"/>
                <w:color w:val="000000"/>
                <w:sz w:val="20"/>
              </w:rPr>
              <w:t xml:space="preserve">
     Ескерту. 157-35-жолмен толықтырылды - ҚР Үкіметінің 2004.08.31. N 921 </w:t>
            </w:r>
            <w:r>
              <w:rPr>
                <w:rFonts w:ascii="Times New Roman"/>
                <w:b/>
                <w:i w:val="false"/>
                <w:color w:val="000000"/>
                <w:sz w:val="20"/>
              </w:rPr>
              <w:t xml:space="preserve">  қаулысымен </w:t>
            </w:r>
            <w:r>
              <w:rPr>
                <w:rFonts w:ascii="Times New Roman"/>
                <w:b/>
                <w:i w:val="false"/>
                <w:color w:val="000000"/>
                <w:sz w:val="20"/>
              </w:rPr>
              <w:t xml:space="preserve">. </w:t>
            </w:r>
            <w:r>
              <w:br/>
            </w:r>
            <w:r>
              <w:rPr>
                <w:rFonts w:ascii="Times New Roman"/>
                <w:b/>
                <w:i w:val="false"/>
                <w:color w:val="000000"/>
                <w:sz w:val="20"/>
              </w:rPr>
              <w:t xml:space="preserve">
     Ескерту. 157-1-жол жаңа редакцияда - ҚР Үкіметінің 2004.09.30. N 1005 </w:t>
            </w:r>
            <w:r>
              <w:rPr>
                <w:rFonts w:ascii="Times New Roman"/>
                <w:b/>
                <w:i w:val="false"/>
                <w:color w:val="000000"/>
                <w:sz w:val="20"/>
              </w:rPr>
              <w:t xml:space="preserve">  қаулысымен </w:t>
            </w:r>
            <w:r>
              <w:rPr>
                <w:rFonts w:ascii="Times New Roman"/>
                <w:b/>
                <w:i w:val="false"/>
                <w:color w:val="000000"/>
                <w:sz w:val="20"/>
              </w:rPr>
              <w:t xml:space="preserve">. </w:t>
            </w:r>
            <w:r>
              <w:br/>
            </w:r>
            <w:r>
              <w:rPr>
                <w:rFonts w:ascii="Times New Roman"/>
                <w:b/>
                <w:i w:val="false"/>
                <w:color w:val="000000"/>
                <w:sz w:val="20"/>
              </w:rPr>
              <w:t xml:space="preserve">
     Ескерту. 163-жол жаңа редакцияда - ҚР Үкіметінің 2004.10.07. N 1041 </w:t>
            </w:r>
            <w:r>
              <w:rPr>
                <w:rFonts w:ascii="Times New Roman"/>
                <w:b/>
                <w:i w:val="false"/>
                <w:color w:val="000000"/>
                <w:sz w:val="20"/>
              </w:rPr>
              <w:t xml:space="preserve">  қаулысымен </w:t>
            </w:r>
            <w:r>
              <w:rPr>
                <w:rFonts w:ascii="Times New Roman"/>
                <w:b/>
                <w:i w:val="false"/>
                <w:color w:val="000000"/>
                <w:sz w:val="20"/>
              </w:rPr>
              <w:t xml:space="preserve">. 
     Қазақстан Республикасы      </w:t>
            </w:r>
            <w:r>
              <w:br/>
            </w:r>
            <w:r>
              <w:rPr>
                <w:rFonts w:ascii="Times New Roman"/>
                <w:b/>
                <w:i w:val="false"/>
                <w:color w:val="000000"/>
                <w:sz w:val="20"/>
              </w:rPr>
              <w:t xml:space="preserve">
Үкiметiнiң 1999 жылғы       </w:t>
            </w:r>
            <w:r>
              <w:br/>
            </w:r>
            <w:r>
              <w:rPr>
                <w:rFonts w:ascii="Times New Roman"/>
                <w:b/>
                <w:i w:val="false"/>
                <w:color w:val="000000"/>
                <w:sz w:val="20"/>
              </w:rPr>
              <w:t xml:space="preserve">
19 қарашадағы           </w:t>
            </w:r>
            <w:r>
              <w:br/>
            </w:r>
            <w:r>
              <w:rPr>
                <w:rFonts w:ascii="Times New Roman"/>
                <w:b/>
                <w:i w:val="false"/>
                <w:color w:val="000000"/>
                <w:sz w:val="20"/>
              </w:rPr>
              <w:t xml:space="preserve">
1754 қаулысымен          </w:t>
            </w:r>
            <w:r>
              <w:br/>
            </w:r>
            <w:r>
              <w:rPr>
                <w:rFonts w:ascii="Times New Roman"/>
                <w:b/>
                <w:i w:val="false"/>
                <w:color w:val="000000"/>
                <w:sz w:val="20"/>
              </w:rPr>
              <w:t xml:space="preserve">
бекiтiлген             
                        Қазақстан Республикасы  </w:t>
            </w:r>
            <w:r>
              <w:br/>
            </w:r>
            <w:r>
              <w:rPr>
                <w:rFonts w:ascii="Times New Roman"/>
                <w:b/>
                <w:i w:val="false"/>
                <w:color w:val="000000"/>
                <w:sz w:val="20"/>
              </w:rPr>
              <w:t xml:space="preserve">
               Yкiметiнің күшi жойылған кейбiр шешiмдерiнің  </w:t>
            </w:r>
            <w:r>
              <w:br/>
            </w:r>
            <w:r>
              <w:rPr>
                <w:rFonts w:ascii="Times New Roman"/>
                <w:b/>
                <w:i w:val="false"/>
                <w:color w:val="000000"/>
                <w:sz w:val="20"/>
              </w:rPr>
              <w:t>
                              Тізбесі 
      1. "Қазақстан Республикасы Денсаулық сақтау, бiлiм және спорт министрлiгiнiң мәселелерi" туралы Қазақстан Республикасы Үкiметiнiң 1999 жылғы 12 наурыздағы N 233  </w:t>
            </w:r>
            <w:r>
              <w:rPr>
                <w:rFonts w:ascii="Times New Roman"/>
                <w:b/>
                <w:i w:val="false"/>
                <w:color w:val="000000"/>
                <w:sz w:val="20"/>
              </w:rPr>
              <w:t xml:space="preserve">қаулысы </w:t>
            </w:r>
            <w:r>
              <w:rPr>
                <w:rFonts w:ascii="Times New Roman"/>
                <w:b/>
                <w:i w:val="false"/>
                <w:color w:val="000000"/>
                <w:sz w:val="20"/>
              </w:rPr>
              <w:t xml:space="preserve">(Қазақстан Республикасының ПҮАЖ-ы, 1999 ж., N 8, 65-құжат).  </w:t>
            </w:r>
            <w:r>
              <w:br/>
            </w:r>
            <w:r>
              <w:rPr>
                <w:rFonts w:ascii="Times New Roman"/>
                <w:b/>
                <w:i w:val="false"/>
                <w:color w:val="000000"/>
                <w:sz w:val="20"/>
              </w:rPr>
              <w:t>
      2. "Қазақстан Республикасы Ғылым және жоғары бiлiм министрлiгiнiң мәселелерi" туралы Қазақстан Республикасы Үкiметiнiң 1999 жылғы 1 сәуiрдегi N 352  </w:t>
            </w:r>
            <w:r>
              <w:rPr>
                <w:rFonts w:ascii="Times New Roman"/>
                <w:b/>
                <w:i w:val="false"/>
                <w:color w:val="000000"/>
                <w:sz w:val="20"/>
              </w:rPr>
              <w:t xml:space="preserve">қаулысы </w:t>
            </w:r>
            <w:r>
              <w:rPr>
                <w:rFonts w:ascii="Times New Roman"/>
                <w:b/>
                <w:i w:val="false"/>
                <w:color w:val="000000"/>
                <w:sz w:val="20"/>
              </w:rPr>
              <w:t xml:space="preserve">(Қазақстан Республикасының ПҮАЖ-ы, 1999 ж., N 12, 111-құжат).  </w:t>
            </w:r>
            <w:r>
              <w:br/>
            </w:r>
            <w:r>
              <w:rPr>
                <w:rFonts w:ascii="Times New Roman"/>
                <w:b/>
                <w:i w:val="false"/>
                <w:color w:val="000000"/>
                <w:sz w:val="20"/>
              </w:rPr>
              <w:t>
      3. "Қазақстан Республикасы Үкiметiнiң 1999 жылғы 12 наурыздағы N 233 қаулысына өзгерiстер мен толықтыру енгiзу және Қазақстан Республикасы Үкiметiнiң 1998 жылғы 14 қыркүйектегi N 883 қаулысының күшi жойылды деп тану туралы" Қазақстан Республикасы Үкiметiнiң 1999 жылғы 21 мамырдағы N 608  </w:t>
            </w:r>
            <w:r>
              <w:rPr>
                <w:rFonts w:ascii="Times New Roman"/>
                <w:b/>
                <w:i w:val="false"/>
                <w:color w:val="000000"/>
                <w:sz w:val="20"/>
              </w:rPr>
              <w:t xml:space="preserve">қаулысы </w:t>
            </w:r>
            <w:r>
              <w:rPr>
                <w:rFonts w:ascii="Times New Roman"/>
                <w:b/>
                <w:i w:val="false"/>
                <w:color w:val="000000"/>
                <w:sz w:val="20"/>
              </w:rPr>
              <w:t xml:space="preserve">(Қазақстан Республикасының ПYАЖ-ы, 1999 ж., N 20-21, 210-құжат).  </w:t>
            </w:r>
            <w:r>
              <w:br/>
            </w:r>
            <w:r>
              <w:rPr>
                <w:rFonts w:ascii="Times New Roman"/>
                <w:b/>
                <w:i w:val="false"/>
                <w:color w:val="000000"/>
                <w:sz w:val="20"/>
              </w:rPr>
              <w:t>
      4. "Қазақстан Республикасы Үкiметiнiң кейбiр шешiмдерiне өзгерiстер мен толықтырулар енгiзу туралы" Қазақстан Республикасы Үкiметiнiң 1999 жылғы 2 тамыздағы N 1093  </w:t>
            </w:r>
            <w:r>
              <w:rPr>
                <w:rFonts w:ascii="Times New Roman"/>
                <w:b/>
                <w:i w:val="false"/>
                <w:color w:val="000000"/>
                <w:sz w:val="20"/>
              </w:rPr>
              <w:t xml:space="preserve">қаулысымен </w:t>
            </w:r>
            <w:r>
              <w:rPr>
                <w:rFonts w:ascii="Times New Roman"/>
                <w:b/>
                <w:i w:val="false"/>
                <w:color w:val="000000"/>
                <w:sz w:val="20"/>
              </w:rPr>
              <w:t xml:space="preserve">бекiтiлген Қазақстан Республикасы Yкiметiнiң кейбiр шешiмдерiне енгiзiлетiн өзгерiстер мен толықтырулардың 10-тармағы (Қазақстан Республикасының ПҮАЖ-ы, 1999 ж., N 40, 343-құжат).  </w:t>
            </w:r>
            <w:r>
              <w:br/>
            </w:r>
            <w:r>
              <w:rPr>
                <w:rFonts w:ascii="Times New Roman"/>
                <w:b/>
                <w:i w:val="false"/>
                <w:color w:val="000000"/>
                <w:sz w:val="20"/>
              </w:rPr>
              <w:t>
      5. "Қазақстан Республикасы Ғылым және жоғары бiлiм министрлiгiнiң қарауындағы ұйымдар туралы" Қазақстан Республикасы Үкiметiнiң 1999 жылғы 24 тамыздағы N 1230  </w:t>
            </w:r>
            <w:r>
              <w:rPr>
                <w:rFonts w:ascii="Times New Roman"/>
                <w:b/>
                <w:i w:val="false"/>
                <w:color w:val="000000"/>
                <w:sz w:val="20"/>
              </w:rPr>
              <w:t xml:space="preserve">қаулысы </w:t>
            </w:r>
            <w:r>
              <w:rPr>
                <w:rFonts w:ascii="Times New Roman"/>
                <w:b/>
                <w:i w:val="false"/>
                <w:color w:val="000000"/>
                <w:sz w:val="20"/>
              </w:rPr>
              <w:t xml:space="preserve">.  </w:t>
            </w:r>
            <w:r>
              <w:br/>
            </w:r>
            <w:r>
              <w:rPr>
                <w:rFonts w:ascii="Times New Roman"/>
                <w:b/>
                <w:i w:val="false"/>
                <w:color w:val="000000"/>
                <w:sz w:val="20"/>
              </w:rPr>
              <w:t>
      6. "Қазақстан Республикасы Денсаулық сақтау, бiлiм және спорт министрлiгiнiң мекемелерiн қайта ұйымдастыру туралы" Қазақстан Республикасы Үкiметiнiң 1999 жылғы 27 тамыздағы N 1264  </w:t>
            </w:r>
            <w:r>
              <w:rPr>
                <w:rFonts w:ascii="Times New Roman"/>
                <w:b/>
                <w:i w:val="false"/>
                <w:color w:val="000000"/>
                <w:sz w:val="20"/>
              </w:rPr>
              <w:t xml:space="preserve">қаулысымен </w:t>
            </w:r>
            <w:r>
              <w:rPr>
                <w:rFonts w:ascii="Times New Roman"/>
                <w:b/>
                <w:i w:val="false"/>
                <w:color w:val="000000"/>
                <w:sz w:val="20"/>
              </w:rPr>
              <w:t xml:space="preserve">бекітілген Қазақстан Республикасы Үкіметінің кейбір шешімдеріне енгізілетін өзгерістер мен толықтырулардың 3-тармағы (Қазақстан Республикасының ПҮАЖ-ы, 1999 ж., N 43, 391-құжат).  </w:t>
            </w:r>
            <w:r>
              <w:br/>
            </w:r>
            <w:r>
              <w:rPr>
                <w:rFonts w:ascii="Times New Roman"/>
                <w:b/>
                <w:i w:val="false"/>
                <w:color w:val="000000"/>
                <w:sz w:val="20"/>
              </w:rPr>
              <w:t>
      7. "Қазақстан Республикасы Денсаулық сақтау, білім және спорт министрлігінің "Денсаулық" республикалық мемлекеттік қазыналық кәсіпорнын құру туралы" Қазақстан Республикасы Үкіметінің 1999 жылғы 10 қыркүйектегі N 1364  </w:t>
            </w:r>
            <w:r>
              <w:rPr>
                <w:rFonts w:ascii="Times New Roman"/>
                <w:b/>
                <w:i w:val="false"/>
                <w:color w:val="000000"/>
                <w:sz w:val="20"/>
              </w:rPr>
              <w:t xml:space="preserve">қаулысымен </w:t>
            </w:r>
            <w:r>
              <w:rPr>
                <w:rFonts w:ascii="Times New Roman"/>
                <w:b/>
                <w:i w:val="false"/>
                <w:color w:val="000000"/>
                <w:sz w:val="20"/>
              </w:rPr>
              <w:t>бекітілген Қазақстан Республикасы Үкіметінің кейбір шешімдеріне енгізілетін өзгерістер мен толықтырулардың 3-тармағы.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