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ebaa" w14:textId="0e0e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4 қазандағы N 1301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қараша N 1778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"Қазақстан Республикасына импортталатын тауарларға жөнелту 
алдындағы тәуелсіз инспекция жүйесін енгізу туралы" Қазақстан Республикасы 
Үкіметінің 1995 жылғы 4 қазандағы N 1301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P951301_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
Республикасының ПҮАЖ-ы, 1995 ж., N 32, 401-құжат) күші жойылды деп 
танылсын.
     2. Осы қаулы қол қойылған күнінен бастап күшіне енеді.
     Қазақстан Республикасының
        Премьер-Министрі
   Оқығандар:
   Қобдалиева Н.М.
   Орынбекова Д.К.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