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59d1" w14:textId="8c95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Эксимбанкі" жабық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қараша N 1789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Эксимбанкі" жабық акционерлік қоғамының жарғылық капиталы 56 683 900 (елу алты миллион алты жүз сексен үш мың тоғыз жүз) АҚШ долларына баламды сомаға дейін арттырылсын.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Эксимбанкі" жабық акционерлік қоғамы заңдарда белгіленген тәртіппен 27 283 900 (жиырма жеті миллион екі жүз сексен үш мың тоғыз жүз) АҚШ долларына баламды сомаға қоғам акцияларының эмиссиясын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Қазақстан Республикасы Үкіметінің 1998 жылғы 13 қарашадағы N 1162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P981162_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4-тармағының екінші абзацында айқындалған соманың шегінде "Қазақстан Эксимбанкі" жабық акционерлік қоғамының акцияларына төлеуге ақша аударуды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"Отандық тауар өндірушілерді қолдау жөніндегі шараларды іске асыру туралы" Қазақстан Республикасы үкіметінің 1998 жылғы 13 қарашадағы N 1162 қаулысына (Қазақстан Республикасының ПҮАЖ-ы, 1998 ж., N 41, 379-құжат)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 (елу) миллион АҚШ долларына" деген сөздер "22 716 100 (жиырма екі миллион жеті жүз он алты мың бір жүз) АҚШ долларына"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"Қордың Қазақстан Республикасының Үкіметі мақұлдаған инвестициялық жобалардың тізбесіне сәйкес қосымша несиелік келісімдер жасасу мүмкін болған жағдайда Қазақстан Республикасының Үкіметіне тізбені өзгерту жөнінде ұсыныс енгізуге құқығы бар."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"27 283 900 (жиырма жеті миллион екі жүз сексен үш мың тоғыз жүз) АҚШ долларына№баламды сома отандық тауар өндірушілерді қолдау бағдарламасының шеңберінде жобаларды одан әрі несиелендіру үшін "Қазақстан Эксимбанкі" жабық акционерлік қоғамының жарғылық капиталын арттыруға пайдаланылсын.";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"Уәкілетті банктер мен Эксимбанк үшін мынадай міндетті талаптар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банктер үшін негізгі капиталға инвестицияларға арналған несиелер бойынша маржа жылдық 3 (үш) проценттен, Эксимбанк үшін - жылдық 8 (сегіз) проценттен, айналымдық капиталға уәкілетті банктер үшін - жылдық 5 (бес) проценттен, Эксимбанк үшін - жылдық 10 (он) проценттен аспауы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банктердің бір жобаны қаржыландыруының ең жоғары көлемі 6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(алты) миллион АҚШ долларына баламды сомадан аспауы тиіс.".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Е.Өтембаевқа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Оқығандар: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