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7b63" w14:textId="cc87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Энергетика, индустрия және сауда министрлігінің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29 қараша N 1807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Президентінің "Қазақстан Республикасы 
мемлекеттік органдарының құрылымын жетілдіру және олардың құзыретін 
нақтылау жөніндегі шаралар туралы" 1999 жылғы 13 қазандағы N 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U990235_ </w:t>
      </w:r>
      <w:r>
        <w:rPr>
          <w:rFonts w:ascii="Times New Roman"/>
          <w:b w:val="false"/>
          <w:i w:val="false"/>
          <w:color w:val="000000"/>
          <w:sz w:val="28"/>
        </w:rPr>
        <w:t>
Жарлығына сәйкес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ЕСКЕРТУ. 1-тармақтың күші жойылды - ҚР Үкіметінің 2001.01.25. N 133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P010133_ </w:t>
      </w:r>
      <w:r>
        <w:rPr>
          <w:rFonts w:ascii="Times New Roman"/>
          <w:b w:val="false"/>
          <w:i w:val="false"/>
          <w:color w:val="000000"/>
          <w:sz w:val="28"/>
        </w:rPr>
        <w:t>
     2. "Қазақстан Республикасы Энергетика, индустрия және сауда 
министрлігінің мәселелері туралы" Қазақстан Республикасы Үкіметінің 1999 
жылғы 27 мамырдағы N 657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P990657_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
ПҮАЖ-ы, 1999 ж., N 22, 224-құжат) мынадай өзгерістер мен толықтырулар 
енгізілсін:
     1) 1-тармақтың күші жойылды деп танылсын;
     2) 2-тармақ мынадай мазмұндағы 7) және 8) тармақшалармен 
толықтырылсын:
     "7) Атом энергетикасы жөніндегі комитет;
     8) Аэроғарыш комитеті";
     3. Мыналардың күші жойылды деп танылсын:
     1) "Қазақстан Республикасы Үкіметінің 1999 жылғы; 27 мамырдағы N  657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қаулысына өзгерістер мен толықтырулар енгізу туралы" Қазақстан 
Республикасы Үкіметінің 1999 жылғы 13 шілдедегі N 968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P990968_ </w:t>
      </w:r>
      <w:r>
        <w:rPr>
          <w:rFonts w:ascii="Times New Roman"/>
          <w:b w:val="false"/>
          <w:i w:val="false"/>
          <w:color w:val="000000"/>
          <w:sz w:val="28"/>
        </w:rPr>
        <w:t>
  қаулысы 
(Қазақстан Республикасының ПҮАЖ-ы, N 1999 ж., N 34, 305-құжат);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"Қазақстан Республикасы Энергетика, индустрия және сауда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министрлігінің Мемлекеттік материалдық резервтер жөніндегі комитетінің 
мәселелері туралы" Қазақстан Республикасы Үкіметінің 1999 жылғы 27 
тамыздағы N 1268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P991268_ </w:t>
      </w:r>
      <w:r>
        <w:rPr>
          <w:rFonts w:ascii="Times New Roman"/>
          <w:b w:val="false"/>
          <w:i w:val="false"/>
          <w:color w:val="000000"/>
          <w:sz w:val="28"/>
        </w:rPr>
        <w:t>
  қаулысының (Қазақстан Республикасының ПҮАЖ-ы, 
1999 ж., N 43, 293-құжат) 5-тармағының 2) тармақшасы.
     4. Осы қаулы қол қойылған күнінен бастап күшіне енеді.
     Қазақстан Республикасының
       Премьер-Министрі
    Оқығандар:    
    Қобдалиева Н.М.
    Орынбекова Д.К.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