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4e97" w14:textId="7cb4e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жекелеген мемлекеттік органдары штат санының лимиттерін өзгерту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30 қараша N 1815. Күші жойылды - ҚР Үкіметінің 2002.09.11. N 993 қаулысымен. ~P020993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1-қосымшаға сәйкес мемлекеттік органдардың штат санының лимитін қысқарту есебінен Қазақстан Республикасы Премьер-Министрінің Кеңсесі штат санының лимиті 15 бірлікке арттырылсын.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министрлігі 2000 жылға арналған республикалық бюджетте осы қаулының 1-тармағына сәйкес қысқартылатын мемлекеттік органдардың штат санының лимитін ұстауға көзделген қаражатты Қазақстан Республикасы Премьер-Министрінің Кеңсесіне беруді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Үкіметінің кейбір шешімдеріне мынадай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"Қазақстан Республикасының Премьер-Министрі Кеңсесінің мәселелері"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 Қазақстан Республикасы Үкіметінің 1999 жылғы 20 мамырдағы N 592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P990592_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3-тармақтың екінші абзацындағы "237" деген сан "252" деген санмен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2)-тармақшаның күші жойылды - ҚР Үкіметінің 2001.02.09.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N 214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P010214_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1999 жылғы 30 қарашадағы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N 1815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2-қосымша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1999 жылғы 21 қыркүйектегі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N 1433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1999 жылдың 31 желтоқсанына дейін жұмыс істейтін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министрліктер, агенттіктер мен ведомстволар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қызметкерлерінің штат санының лимиттері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N                Атауы                    штат санының лимиті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                2           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 !  !Қазақстан Республикасының Әділет             281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1) Сот қаулыларын атқару жөніндегі комитет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2) Тіркеу қызметі комитеті        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3) Авторлық құқықтар жөніндегі комитет         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1999 жылғы 30 қарашадағы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N 1815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3-қосымша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1999 жылғы 21 қыркүйектегі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N 1433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3-қосымша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2000 жылдың 1 қаңтарынан бастап жұмыс істейтін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министрліктер, агенттіктер мен ведомстволар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қызметкерлерінің штат санының лимиттері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N                Атауы                    штат санының лимиті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                2           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 !  !Қазақстан Республикасының Әділет             287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1) Сот қаулыларын атқару жөніндегі комитет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2) Тіркеу қызметі комитеті        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3) Авторлық құқықтар жөніндегі комитет         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Орынбекова Д.К.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