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057e" w14:textId="5140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Кепілдік бергені үшін "Қазкоммерцбанк" ААҚ-ға комиссиялық шығыстарын төлеу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 желтоқсан N 1830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"Айзенберг" компаниясы тобымен төрелік байыптаулардың жекелеген мәселелері" туралы Қазақстан Республикасы Үкіметінің 1999 жылғы 1 қарашадағы N 1635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P991635_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және Қазақстан Республикасы Қаржы министрлігінің Стокгольм қаласы Округтік сотының және Төрелік институты - жауап берушілерінің және төреші Ханс Данелиустың пайдасына 250 000 (екі жүз елу мың) швед кроны сомасында N 1199/РВ банктік кепілдік беру туралы "Қазкоммерцбанк" ашық акционерлік қоғамымен жасасқан 1999 жылғы 2 қарашадағы келісімшартына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 1999 жылға арналған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бюджетте кезек күттірмейтін мемлекеттік мұқтаждарға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көзделген қаражат есебінен, кепілдік бергені үшін "Қазкоммерцбанк" ашық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акционерлік қоғамына комиссиялық шығыстарды төлеу үшін, қосалқы құн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салығын қоса алғанда, 1 500(бір мың бес жүз) швед кронына баламды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мөлшердегі соманы бөлсін.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Оқығандар: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