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c956c" w14:textId="14c95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1999 жылғы 16 маусымдағы N 776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1999 жылғы 2 желтоқсан N 1840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"Ресей Федерациясы жалға алған сынақ полигондарының құрамынан шығарылатын мүлікті қабылдап алу жөнінде комиссия құру туралы" Қазақстан Республикасы Үкіметінің 1999 жылғы 16 маусымдағы N 776 </w:t>
      </w:r>
      <w:r>
        <w:rPr>
          <w:rFonts w:ascii="Times New Roman"/>
          <w:b w:val="false"/>
          <w:i w:val="false"/>
          <w:color w:val="000000"/>
          <w:sz w:val="28"/>
        </w:rPr>
        <w:t xml:space="preserve">P990776_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мынадай өзгеріс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қаулыға қосымшаның жаңа редакциясы қосымшаға сәйкес жазылсын.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күшіне енеді.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Қазақстан Республикасының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Қазақстан Республикасы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 Үкіметінің 1999 жылғы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2 желтоқсандағы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N 1840 қаулысына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 қосымша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"Қазақстан Республикасы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Үкіметінің 1999 жылғы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 16 маусымдағы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N 776 қаулысына қосымша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Ресей Федерациясы жалға алған сынақ полигондарының 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құрамынан шығарылатын мүлікті қабылдап алу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жөніндегі комиссияның құрамы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Әбілғазин             - Қазақстан Республикасының Қаржы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Данияр Рүстемұлы        вице-министрі, төраға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Смирнов               - Қазақстан Республикасының Сыртқы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Анатолий Владимирович   істер вице-министрі, төрағаның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орынбасары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Старыш                - Қазақстан Республикасы Қарулы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Анатолий Трифонович     Күштерінің Әуе қорғанысы күштері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қолбасшысының орынбасары,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төрағаның орынбасары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Баймұрзин             - Қазақстан Республикасының Мемлекеттік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Дәулетхан Қалымұлы      кіріс министрлігі Өндірістік емес төлемдер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департаментінің директоры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Елеуішов              - Қазақстан Республикасы Табиғи ресурстар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Бекболат Садуақасұлы    және қоршаған ортаны қорғау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министрлігінің Қоршаған ортаны қорғау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бас мемлекеттік инспекциясы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департаменті директорының орынбасары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Иманқұлов             - Ақтөбе облысы әкімінің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Еділбай Исламұлы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Темірбеков            - Қазақстан Республикасы Қорғаныс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Сабыр Жақыпұлы          министрлігінің генерал-инспекторы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Ахматов               - Қазақстан Республикасы Қарулы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Иван Ыдырысұлы          Күштерінің Әуе қорғанысы күштері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қолбасшысының орынбасары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Передвигин            - Қазақстан Республикасының Қорғаныс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Сергей Тимофеевич       министрі Аппаратының Халықаралық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әскери ынтымақтастық департаменті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бастығының орынбасары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Мордасов              - Батыс Қазақстан облыстық жер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Николай Павлович        ресурстарын басқару жөніндегі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комитетінің төрағасы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Жекеев                - Ақтөбе облыстық жер ресурстарын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Мәлік Наурызғалиұлы     басқару жөніндегі комитетінің төрағасы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Дикаев                - Қостанай облыстық жер ресурстарын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Мереке Қасымұлы         басқару жөніндегі комитетінің төрағасы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Сүйербаев             - Қазақстан Республикасының Қаржы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Рахматолла Хамитұлы     министрлігі Батыс-Қазақстан аумақтық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мемлекеттік мүлік және жекешелендіру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комитетінің төрағасы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Сатубаев              - Қазақстан Республикасының Қаржы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Сәлім Асқарұлы          министрлігі Қарағанды аумақтық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мемлекеттік мүлік және жекешелендіру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комитетінің төрағасы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Жмыхов                - Атырау облыстық жер ресурстарын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Анатолий Александрович  басқару жөніндегі комитетінің төрағасы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Дүйсенов              - Қазақстан Республикасының Қаржы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Боран Төлегенұлы        министрлігі Атырау аумақтық мемлекеттік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мүлік және жекешелендіру комитетінің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төрағасы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Қарасартов            - Қарағанды облыстық жер ресурстарын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Дәурен Абзалұлы         басқару жөніндегі комитетінің төрағасы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Медеубаев             - Қарағанды облысы Приозерск қаласының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Сағымбай Мұқатайұлы     әкімі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Беркінбаев            - Ақтөбе облысы Мұғалжар ауданының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Арынқазы Қалжанұлы      әкімі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Шынтасова             - Ақтөбе облыстық коммуналдық меншік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Сүлупан Панайқызы       басқармасының бастығы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Қожмұхаметов          - Қостанай облысы мемсанэпидқадағалау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Жеңіс Әйтімұлы          басқармасының бастығы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Төлебаев              - Қазақстан Республикасы Қаржы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Марат Еркінұлы          министрлігінің аумақтық мемлекеттік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мүлік және жекешелендіру комитеті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төрағасының міндетін атқарушы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Кәрімов               - Қостанай облысы экология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Айдарбек Дәукенұлы      биоресурстар басқармасының бастығы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Орынбаев              - Қазақстан Республикасы Қаржы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Қадырбек Нұратұлы       министрлігінің Ақтөбе аумақтық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мемлекеттік мүлік және жекешелендіру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комитетінің төрағасының міндетін атқарушы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Вершинин              - Қазақстан Республикасы Әділет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Александр Юрьевич       министрлігінің Заң және халықаралық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құқық департаменті халықаралық құқық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және хаттама басқармасының бастығы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Нұрдәулетов           - Қазақстан Республикасы Қаржы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Рахат Қаланұлы          министрлігінің Мемлекеттік мүлік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жекешелендіру комитеті басқарма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бастығының орынбасары".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Оқығандар: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Қобдалиева Н.М.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Орынбекова Д.К.        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