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94e6b" w14:textId="2b94e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Зейнетақы төлеу жөніндегі мемлекеттік орталықтан зейнетақы төлемдерінің мөлшерін арттырудың тәртібі туралы ережелерді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3 желтоқсан N 1854. Күші жойылды - Қазақстан Республикасы Үкіметінің 2002.01.11. N 31 қаулысымен. ~P020031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Республикасындағы зейнетақымен қамсыздандыру туралы"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Z970136_ </w:t>
      </w:r>
      <w:r>
        <w:rPr>
          <w:rFonts w:ascii="Times New Roman"/>
          <w:b w:val="false"/>
          <w:i w:val="false"/>
          <w:color w:val="000000"/>
          <w:sz w:val="28"/>
        </w:rPr>
        <w:t>
  Қазақстан Республикасының Заңын іске асыру мақсатында Қазақстан 
Республикасының Үкіметі ҚАУЛЫ ЕТЕДІ:
     1. Қоса беріліп отырған Зейнетақы төлеу жөніндегі мемлекеттік 
орталықтан зейнетақы төлемдерінің мөлшерін арттырудың тәртібі туралы 
ережелер бекітілсін.
     2. Осы қаулы 2000 жылдың 1 қаңтарынан бастап күшіне енеді.
     Қазақстан Республикасының
         Премьер-Министрі 
                                               Қазақстан Республикасы
                                                    Үкіметінің
                                            1999 жылғы 3 желтоқсандағы
                                                N 1854 қаулысымен
                                                    бекітілген
                 Зейнетақы төлеу жөніндегі мемлекеттік орталықтан
                    төленетін зейнетақы төлемдерінің мөлшерін 
                            арттырудың тәртібі туралы
                                    Ереже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Осы зейнетақы төлеу жөніндегі мемлекеттік орталықтан төленетін 
зейнетақы төлемдерінің мөлшерін арттырудың тәртібі туралы ереже "Қазақстан 
Республикасындағы зейнетақымен қамсыздандыру туралы" Қазақстан Республикасы
Заңының 5-бабының 3-тармағына сәйкес әзірленді.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Осы Ережеге сәйкес жыл сайын оларды арттыруды қоса есептегенде 
10000 
теңгеден аспауға тиісті Орталықтан төленетін  көрсетілген сомадан аспайтын 
зейнетақы төлемдерінің мөлшері арттырылады.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ЕСКЕРТУ. 2-тармақ өзгерді - ҚР Үкіметінің 2001.01.13. N 42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P010042_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ЕСКЕРТУ. 2-тармақ өзгерді - ҚР Үкіметінің 2001.03.05. N 329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P010329_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Орталықтан төленетін зейнетақы төлемдерінің мөлшерін арттыру 
республикалық бюджеттің қаражаты есебінен жүргізіледі.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Орталықтан төленетін ең аз зейнетақы төлемінің мөлшері тиісті жылға
арналған республикалық бюджет туралы заңмен бекітіледі.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Орталықтан төленетiн зейнетақы төлемдерiнiң мөлшерi өткен жылғы 
ең аз зейнетақы мөлшерiнен тұтыну бағаларының болжамдық орташа жылдық 
индексi ескерiле отырып есептелген сомаға арттырылады.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ЕСКЕРТУ. 5-тармақ жаңа редакцияда - ҚР Үкіметінің 2001.01.13. N 42  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P010042_ </w:t>
      </w:r>
      <w:r>
        <w:rPr>
          <w:rFonts w:ascii="Times New Roman"/>
          <w:b w:val="false"/>
          <w:i w:val="false"/>
          <w:color w:val="000000"/>
          <w:sz w:val="28"/>
        </w:rPr>
        <w:t>
     6. Инфляцияның индексі жағдайында зейнетақы төлемдерінің мөлшерін 
арттыру жүргізілмейді.
&lt;*&gt;
     ЕСКЕРТУ. 6-тармақ өзгерді - ҚР Үкіметінің 2001.01.13. N 42            
             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P010042_ </w:t>
      </w:r>
      <w:r>
        <w:rPr>
          <w:rFonts w:ascii="Times New Roman"/>
          <w:b w:val="false"/>
          <w:i w:val="false"/>
          <w:color w:val="000000"/>
          <w:sz w:val="28"/>
        </w:rPr>
        <w:t>
     7.
&lt;*&gt;
     ЕСКЕРТУ. 7-тармақ алып тасталды - ҚР Үкіметінің 2001.01.13. N 42      
             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P010042_ </w:t>
      </w:r>
      <w:r>
        <w:rPr>
          <w:rFonts w:ascii="Times New Roman"/>
          <w:b w:val="false"/>
          <w:i w:val="false"/>
          <w:color w:val="000000"/>
          <w:sz w:val="28"/>
        </w:rPr>
        <w:t>
     8. Арттырылған ең аз зейнетақы төлемiнiң мөлшерiнен кем болатын 
зейнетақы төлемдерiнiң толық емес көлемiндегi мөлшерi, Орталықтан 
төленетiн арттырылған ең аз зейнетақы төлемінен нақты еңбек стажына 
барабар белгіленеді.
&lt;*&gt;
     ЕСКЕРТУ. 7-тармақ жаңа редакцияда - ҚР Үкіметінің 2001.01.13. N 42    
             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P010042_ </w:t>
      </w:r>
      <w:r>
        <w:rPr>
          <w:rFonts w:ascii="Times New Roman"/>
          <w:b w:val="false"/>
          <w:i w:val="false"/>
          <w:color w:val="000000"/>
          <w:sz w:val="28"/>
        </w:rPr>
        <w:t>
     Оқығандар:
     Орынбекова Д.К.
     Касымбеков Б.А.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