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9c8d" w14:textId="4c59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13 мамырдағы N 569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6 желтоқсан N 1867. Күші жойылды - ҚР Үкіметінің 2005.05.06. N 434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"Кредиторлық берешекті өтеуді ұйымдастыру жөніндегі шаралар туралы" Қазақстан Республикасы Үкіметінің 1999 жылғы 13 мамырдағы N
</w:t>
      </w:r>
      <w:r>
        <w:rPr>
          <w:rFonts w:ascii="Times New Roman"/>
          <w:b w:val="false"/>
          <w:i w:val="false"/>
          <w:color w:val="000000"/>
          <w:sz w:val="28"/>
        </w:rPr>
        <w:t xml:space="preserve">  569 </w:t>
      </w:r>
      <w:r>
        <w:rPr>
          <w:rFonts w:ascii="Times New Roman"/>
          <w:b w:val="false"/>
          <w:i w:val="false"/>
          <w:color w:val="000000"/>
          <w:sz w:val="28"/>
        </w:rPr>
        <w:t>
 қаулысына (Қазақстан Республикасының ПҮАЖ-ы, 1999 ж., N 18, 197-құжат) мынадай өзгеріс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көрсетілген қаулымен бекітілген 1999 жылға арналған республикалық бюджетке кредиторлық берешекті өтеудің тәртібі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37-тармақтағы "негіздемелер жеткілікті болған" деген сөздер "тапсырылған құжаттар осы Ереженің 10-36-тармақтарында жазылған талаптарға сәйкес келген"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күнінен бастап күшіне енеді.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