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a12c" w14:textId="89f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1384 қаулысына өзгерістер мен толықтырулар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желтоқсан N 1870.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"Қазақстан Республикасында бірыңғай ақпараттық кеңістік құру туралы" 1997 жылғы 9 желтоқсандағы N  </w:t>
      </w:r>
      <w:r>
        <w:rPr>
          <w:rFonts w:ascii="Times New Roman"/>
          <w:b w:val="false"/>
          <w:i w:val="false"/>
          <w:color w:val="000000"/>
          <w:sz w:val="28"/>
        </w:rPr>
        <w:t xml:space="preserve">3787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"Мемлекеттік мекемелерді ақпараттандыру процестерін үйлестіру туралы" Қазақстан Республикасы Үкіметінің 1998 жылғы 31 желтоқсандағы N  </w:t>
      </w:r>
      <w:r>
        <w:rPr>
          <w:rFonts w:ascii="Times New Roman"/>
          <w:b w:val="false"/>
          <w:i w:val="false"/>
          <w:color w:val="000000"/>
          <w:sz w:val="28"/>
        </w:rPr>
        <w:t xml:space="preserve">1384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1998 ж., N 50, 473-құжат) мынадай өзгерістер мен толықтырулар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"мемлекеттік мекемелерді" деген сөздердің алдынан "Бірыңғай ақпараттық кеңістікті қалыптастыру жөніндегі жұмыс пен"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1-тармақтағы "мемлекеттік мекемелерді" деген сөздердің алдынан "Бірыңғай ақпараттық кеңістік қалыптастыру жөніндегі жұмыс пен"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Бірыңғай ақпараттық кеңістікті қалыптастыру жөніндегі жұмыс пен мемлекеттік мекемелерді ақпараттандыру процестерін үйлестіру жөніндегі комиссияның құрамына мыналар енгізілсін: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Саудабаев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Қанат Бекмырзаұлы           Министрі Кеңсесінің Басшысы,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Бүркітбаев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Серік Мінуәрұлы             коммуникациялар 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Григорий Александрович      Банкінің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                  - Қазақстан Республикасы Энергетика,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Владимир Сергеевич          индустрия және сауда 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Смағұлов Қайрат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Молдрахманұлы               Министрінің Кеңсесі Басшысының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бірінші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Бектұрғанов               - Қазақстан Республикасының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Нұралы Сұлтанұлы            ақпарат және қоғамдық 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вице-министрі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Медетбеков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Ренат Әсембайұлы            Күзет қызметінің басқарма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Сақыпов                   - "Қазақтелеком" ашық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Нұрлан Заркешұлы            қоғамының 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Нәсиев    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Асқар Қайратұлы             коммуникациялар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Телекоммуникациялар және 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Мінікаев                  - Қазақстан Республикасы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Марат Нұрғалиұлы            Күштері Бас штабы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Мартиросов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Михаил Грантович            министрлігінің Жедел-техникалық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қызметі департаменті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Қаратаев             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Шахмардан Сейітқанұлы       құпияларды қорғау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агенттігінің басқарма бастығы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Поликарпов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Олег                        Банкінің Ақпараттық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Юрьевич                     департаментінің директоры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Слободянюк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Анатолий                    Министрі Кеңсесінің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Ануфриевич                  құжаттамалық қамтамасыз ету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меңгерушісінің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ақпаратты қорғау секторының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меңгерушісі, хатшы;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"Бектасов                 - Қазақстан Республикасы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Әбен Ағыбайұлы              кіріс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деген жолда "төрағаның орынбасары"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Жандосов Ораз Әлиұлы, Кешубаев Ғалиаусат Қайырбекұлы, Досаев Ерболат Асқарбекұлы, Кәрібжанов Қайрат Сәлімұлы, Тәжияқов Бисенғали Шамғалиұлы, Өртембаев Асқар Қалмұхаметұлы көрсетілген құрамнан шығарылсын;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Мемлекеттік мекемелерді ақпараттандыру процестерін үйлестіру жөніндегі комиссия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І "Жалпы ережелер"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"мемлекеттік мекемелерді" деген сөздердің алдынан "Бірыңғай ақпараттық кеңістікті қалыптастыру жөніндегі жұмыс пен"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"стандарттарын енгізу," деген сөздерден кейін "Бірыңғай ақпараттық кеңістікті қалыптастыру жөніндегі жұмыс пен"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"Ғылым министрлігі - Ғылым академиясы" деген сөздер "Білім және ғылым министрлігі"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ІІ "Негізгі міндеттері" деген 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үшінші абзацпен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Бірыңғай ақпараттық кеңістікті құру мен дамытудың мемлекеттік бағдарламасының жобасын, мемлекеттік қаражат (оның ішінде заемдар) есебінен жүзеге асырылатын, мемлекеттік мекемелерді ақпараттандырудың жоспарлары мен бағдарламаларын қарау және келістіру";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тоғызыншы абзацтағы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абзацтағы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бірінші абзацтағы "ақпараттық" деген сөз "ақпараттық-телекоммуникациялық"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екінші абзацтағы "Қазақстан Республикасының" деген сөздердің алдынан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"Комиссияның құқықтары" деген бөлімнің бесінші абзацындағы "мемлекеттік мекемелерді" деген сөздердің алдынан "Бірыңғай ақпараттық кеңістікті қалыптастыру жөніндегі жұмыс пен"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ІІІ "Комиссияның қызметін ұйымдастыру" деген тарауда: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"орынбасары" деген сөз "екі орынбасары" деген сөздермен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алынып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"Қазақстан Республикасы Қаржы министрлігінің "Қаржы министрлігінің "Қаржы жүйесін ақпараттандыру орталығы" республикалық мемлекеттік кәсіпорнына" деген сөздер "Қазақстан Республикасы Премьер-Министрінің Кеңсесіне"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Үкіметі кейбір шешімдерінің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жылғы 7 желтоқсандағы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1870 қаулысына қосымша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күші жойылған кейбір шешімдерінің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Қазақстан Республикасы Премьер-Министрінің 1995 жылғы 12 маусымдағы N 221 өкімі;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"Қазақстан Республикасының Министрлер Кабинеті жанындағы Телекоммуникациялар жөніндегі ведомствоаралық комиссия туралы ережені бекіту туралы" Қазақстан Республикасы Министрлер Кабинетінің 1995 жылғы 8 қыркүйектегі N 1243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1995 ж., N 30, 371-құжат);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Министрлер Кабинетінің 1996 жылғы 19 маусымдағы N 288 өкімі;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бірыңғай ақпараттық инфрақұрылымын дамытудың тұжырымдамасы туралы" Қазақстан Республикасы Үкіметінің 1999 жылғы 29 сәуірдегі N 502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