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a6f17" w14:textId="b6a6f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Ресей Үкіметтік комиссиясының "Протон" зымыран-тасығышының авариясы бойынша Астана қаласында болуына байланысты шығыстарды төлеу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1999 жылғы 9 желтоқсан N 1887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Қарағанды облысында "Протон" зымыран-тасығышы авариясының жағдайы бойынша Қазақстан және Ресей Үкіметтік комиссияларының бірлескен мәжілісін өткізуге байланысты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Республикасының Қаржы министрлігі Ресей Үкіметтік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делегациясының 1999 жылғы 18 қарашада Астана қаласында болуы бойынша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ұйымдастыру шараларын өткізуіне байланысты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Сыртқы істер министрлігінің 149755 (бір жүз қырық тоғыз мың жеті жүз елу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бес) теңге сомасындағы шығыстарды 1999 жылға арналған республикалық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бюджетте өкілеттік шығыстарға көзделген қаражаттың есебінен төлесін.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Оқығандар: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Қобдалиева Н.М.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Орынбекова Д.К.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