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6eea" w14:textId="7006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23 ақпандағы N 157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10 желтоқсан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Үкіметінің 1999 жылға арналған заң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жобалары жұмысының жоспары туралы" Қазақстан Республикасы Үкіметінің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N 23 ақпандағы N 157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P990157_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аталған қаулымен бекітілген Қазақстан Республикасы Үкіметінің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жылға арналған заң жобалары жұмысының жоспарында: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47-жол алып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