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2d96" w14:textId="f772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Сауда-экономикалық, ғылыми-техникалық, өнеркәсіптік және мәдени ынтымақтастық жөніндегі Қазақстан-Үндістан бірлескен үкіметаралық комиссиясының 3-ші мәжілісінде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13 желтоқсан N 1909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1999 жылғы 29 наурызда Алматы қаласында өткен Сауда-экономикалық, ғылыми-техникалық, өнеркәсіптік және мәдени ынтымақтастық жөніндегі Қазақстан-Үндістан бірлескен үкіметаралық комиссияның 3-ші мәжілісінде қол жеткізілген уағдаластықтарды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1999 жылғы 29 наурызда Алматы қаласында өткен Сауда-экономикалық, ғылыми-техникалық, өнеркәсіптік және мәдени ынтымақтастық бойынша Қазақстан-Үндістан бірлескен үкіметаралық комиссияның 3-ші мәжілісі барысында қол жеткізілген уағдаластықтарды іске асыру жөніндегі іс-шаралардың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 Жоспарда көзделген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тапсырмаларды орындау жөнінде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1999 ж. 13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1909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1999 жылғы 29 наурызда Алматы қаласында өткен Сауда-экономикалық,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ғылыми-техникалық, өнеркәсіптік және мәдени ынтымақтастық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Қазақстан-Үндістан бірлескен үкіметаралық комиссияның 3-ші мәжілісінде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жеткізілген уағдаластықтарды іске асыру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іс-шаралардың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 Іс-шаралар                 Орындалуына жауаптылар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Экология және қоршаған орта   Табиғи ресурстар және қор-   2000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келісімнің;       шаған ортаны қорғау ми-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Туризм саласындағы келісім-   Туризм және спорт жөнінде-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нің;                          гі агенттігі     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Ауыл шаруашылығы саласындағы  Ауыл шаруашылығы министр-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жөніндегі өза-  лігі                      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 түсіністік туралы меморан-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думның;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және орта бизнесті да-  Табиғи монополияларды реттеу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мыту жөніндегі өзара түсініс- бәсекелестікті қорғау және  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тік туралы меморандумның жо-  шағын бизнесті қолдау жөнін-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басын қол қоюға дайындау.     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Үндістан жағына үндістан      Энергетика,индустрия және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спутнигінен алынатын бірлес-  сауда министрлігі            3-тоқсаны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кен ғарыштық ақпаратты қабыл-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дау және өңдеу орталығының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ұсыну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Қоршаған ортаны қорғау сала-  Табиғи ресурстар және қор-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сындағы бірлескен ынтымақ-    шаған ортаны қорғау министр- 2-тоқсаны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тастық жөніндегі бағдарламаны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Үндістан жағымен бірлесіп ко- Ауыл шаруашылығы министрлігі,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миссияның мәжілісінде айтыл-  Энергетика,индустрия және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ған:                     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ауыл шаруашылығы;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машина жасау;          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көмір;                      "Қазақойл" ұлттық мұнай-газ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компаниясы ЖАҚ,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мұнай және газ;    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жеңіл өнеркәсіп;      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көлік және туризм;          шағын бизнесті қолдау жөнін-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құрылыс жөніндегі ұсыныс-   Инвестициялар жөніндегі агент-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 мен жобаларды қарау     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Қол жеткізілген уағдаластық-  Ауыл шаруашылығы министрлігі, Жарты жылда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тарды іске асырудың барысы    Білім және ғылым министрлігі, 1 рет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және тиісті салалар-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дағы істің жағдайы туралы     министрлігі, Туризм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Энергетика,индустрия және     жөніндегі агенттік,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 министрлігі хабарлау    ресурстар және қоршаған орта-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ны қорғау министрлігі, Табиғи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монополияларды реттеу, бәсе-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келестікті қорғау және шығын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агенттік,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жөніндегі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Мұнай мен газ жөнінде өзара    "Қазақойл" ұлттық мұнай-газ  2000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қабылданымды келісімге қол     компаниясы ЖАҚ, Энергетика,  2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жеткізу үшін үндістан жағының  индустрия және сауда 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ұсыныстарын талқылау           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Үндістан жағының ауыл шаруа-   Ауыл шаруашылығы министрлігі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шылығы саласындағы ынтымақ-                                 1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тастық жөніндегі ұсынысын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Шағын және орта бизнесті да-   "Шағын кәсіпкерлікті дамыту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мыту үшін қажетті технология-  қоры" ЖАҚ (келісім бойынша), 2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лардың тізімін дайындау және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үндістан жағына беру     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шағын бизнесті қолдау жөнін-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Үндістан жағымен Алматыда      Табиғи монополияларды реттеу,2000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Кәсіпкерлікті дамыту орталығын бәсекелестікті қорғау және   2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ашу туралы мәселені пысықтау   шағын бизнесті қолдау жөнін-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дегі агенттік,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"Шағын кәсіпкерлікті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қоры" ЖАҚ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