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2924" w14:textId="2e62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создания и приватизации закрытого акционерного общества "Дауiр"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1999 года N 1922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(Қазақша аудармасы жоқ, тексті орысшадан қараңыз)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 Республики Казахстан (Общая часть),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>"Об акционерных обществах" и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приватизации"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Комитета государственного имущества и приватизации Министерства финансов Республики Казахстан и Министерства культуры, информации и общественного согласия Республики Казахстан о создании закрытого акционерного общества "Дауiр" (далее - Общество) путем реорганизации Республиканских государственных предприятий "Республиканское производственное объединение полиграфических предприятий "Кiтап" и "Республиканское газетно-журнальное издательство "Дауiр" и его дочерних государственных предприятий с привлечением в установленном законодательством порядке в качестве соучредителя Общества товарищество с ограниченной ответственностью "Даур Лимитед" (по согласованию) (далее - Соучредитель).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культуры, информации и общественного согласия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проведение необходимых реорганизационных процедур, вытекающих из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по утверждению учредительных документов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государственной регистрации Общества принять меры к увеличению его уставного капитала путем выпуска дополнительной эмиссии акций Общества с установлением размера государственного пакета акций не менее 65 процентов от общего количества выпущенных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выполнения мероприятий, указанных в подпунктах 1)-3) настоящего пункта, осуществить продажу государственного пакета акций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 Республики Казахстан в двухнедельный срок представить в Комитет государственного имущества и приватизации Министерства финансов Республики Казахстан предложения по кандидатурам для включения в состав Совета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директоров и ревизионной комиссии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