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00ac" w14:textId="ccf0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Тәжікстан Республикасы Үкіметінің арасындағы кеден істеріндегі ынтымақтастық туралы келісімді жасасу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18 желтоқсан N 1926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Республикасының Үкіметі мен Тәжікстан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арасындағы кеден істеріндегі ынтымақтастық туралы 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