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6022" w14:textId="98c6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желтоқсан N 1966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мынадай шешімдеріне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"Егін жинау жұмыстарын жүргізуді қамтамасыз ету жөніндегі кейбір шаралар туралы" Қазақстан Республикасы Үкіметінің 1999 жылғы 19 тамыздағы N 1203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бірінші абзацы "олар бір жиынтық үшін 75000 (жетпіс бес мың) АҚШ долларына барабар бағамен, тауар түріндегі несие ретінде 7 (жеті) жыл мерзімге және 1 (бір) процент жылдық сыйақы (мүдде) ставкасымен "ҚазАгроҚаржы" жабық акционерлік қоғамына берілсін, оған"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екінші абзацындағы "тауар түріндегі несие"" деген сөздер "лизинг"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үшінші абзацындағы "тауарлық несие беру" деген сөздер "лизингке берілсін"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"Джон Дир" астық жинау комбайндары лизингке талап етілмеген жағдайда, "ҚазАгроҚаржы" жабық акционерлік қоғамы көрсетілген комбайндармен ауыл шаруашылығы тауар өндірушілеріне қызмет көрсетуді ақылы түрде жүргізсін";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 және 2-2-тармақтармен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Қазақстан Республикасының Ауыл шаруашылығы министрлігі Қаржы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министрлігімен бірлесіп 2000 жылдың 20 қаңтарына дейін мерзімде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бюджеттің "Кең дала" ашық акционерлік қоғамы үшін шеккен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шығындарын өтеу тетігі жөнінде ұсыныстар енгізсін".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"2-2. "Джон Дир" астық жинау комбайндарының құны десте жинауышсыз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70 000(жетпіс мың) АҚШ долларына барабар деп белгіленсін".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"Кең дала" ашық акционерлік қоғамының кейбір мәселелері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22 мамырдағы N 618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