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433ea" w14:textId="00433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11 тамыздағы N 1133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24 желтоқсан N 1980. Күші жойылды - ҚР Үкіметінің 2000.01.28. N 137 қаулысымен. ~P000137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Үкіметі қаулы етеді:
     1. "Қазақстан Республикасы Үкіметінің 1998 жылғы 26 шілдедегі N 608 
қаулысына өзгерістер енгізу туралы" Қазақстан Республикасы Үкіметінің 1999 
жылғы 11 тамыздағы N 1133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P991133_ </w:t>
      </w:r>
      <w:r>
        <w:rPr>
          <w:rFonts w:ascii="Times New Roman"/>
          <w:b w:val="false"/>
          <w:i w:val="false"/>
          <w:color w:val="000000"/>
          <w:sz w:val="28"/>
        </w:rPr>
        <w:t>
  қаулысына мынадай өзгеріс енгізілсін:
     2-тармақтағы "1999 жылғы 1 қаңтар" деген сөздер "2000 жылғы 1 ақпан" 
деген сөздермен ауыстырылсын.
     2. Осы қаулы қол қойылған күнінен бастап күшіне енеді және 
жариялануға жатады.
     Қазақстан Республикасының
        Премьер-Министрі
   Оқығандар:
  Қобдалиева Н.М.
  Орынбекова Д.К. 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