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0141" w14:textId="93301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18 қыркүйектегі N 1412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24 желтоқсан N 1981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"Мазут экспортына уақытша тыйым салу туралы" Қазақстан 
Республикасы Үкіметінің 1999 жылғы 18 қыркүйектегі N 1412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P991412_ </w:t>
      </w:r>
      <w:r>
        <w:rPr>
          <w:rFonts w:ascii="Times New Roman"/>
          <w:b w:val="false"/>
          <w:i w:val="false"/>
          <w:color w:val="000000"/>
          <w:sz w:val="28"/>
        </w:rPr>
        <w:t>
қаулысына мынадай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қаулының атауындағы "Мазут" деген сөзден кейін "және дизель отыны" 
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қаулының кіріспесіндегі "мазутпен" деген сөзден кейін "және дизель 
отынымен"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1-тармақтағы "1999 жылғы 25 желтоқсанға" деген сөздер "2000 жылғы 1 
наурызға"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мынадай мазмұндағы 1-1-тармағымен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"1-1. 1999 жылғы 26 желтоқсаннан бастап 2000 жылғы 1 сәуірге дейінгі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кезеңде Қазақстан Республикасының аумағынан дизель отынын (ТМД СЭҚ ТН коды 
271000610-271000690) әкетуге тыйым салынсын";
     2-тармақтағы "1 қаңтарға" деген сөздер "1 наурызға" деген сөздермен 
ауыстырылсын;
     3-тармақтағы "1-тармағын" деген сөздерден кейін "және 1-1-тармағын" 
деген сөздермен толықтырылсын;
     5-тармақтағы "Премьер-Министрінің" деген сөздерден кейін "бірінші" 
деген сөздермен толықтырылсын.
     2. Осы қаулы қол қойылған күнінен бастап күшіне енеді және 
жариялануға жатады.
     Қазақстан Республикасының
       Премьер-Министрі
   Оқығандар:
  Қобдалиева Н.М.
  Орынбекова Д.К.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