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fe59" w14:textId="ad9f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Құрып кету қаупі төнген жабайы фауна мен флора түрлерімен халықаралық сауда туралы конвенциядан туындайтын Қазақстан Республикасының міндеттемелерді орындауын қамтамасыз ету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28 желтоқсан N 1994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Құрып кету қаупі төнген жабайы фауна мен флора түрлерімен халықаралық сауда туралы конвенцияға қосылуы туралы" Қазақстан Республикасының 1999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Экология және табиғи ресурстар министрлігі Құрып кету қаупі төнген жабайы фауна мен флора түрлерімен халықаралық сауда түрлері туралы конвенция (бұдан әрі – Конвенция) бойынша өсімдіктер мен жануарлар дүниесі (балық ресурстарын және басқа да су жануарларын қоспағанда) бөлігінде Қазақстан Республикасындағы әкімшілік орган;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Ауыл шаруашылығы министрлігі Конвенция бойынша балық ресурстары және басқа да су жануарлары бөлігінде Қазақстан Республикасындағы әкімшілік орган болып тағайындалсын.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05.02.2024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Қазақстан Республикасының Сыртқы істер министрлігі депозитарийді - Швейцария Конференциялық Үкіметін Қазақстан Республикасында Әкімшілік органның тағайындалғаны туралы хабардар етсін.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Конвенция бойынша міндеттемелерді орындау үшін:</w:t>
      </w:r>
    </w:p>
    <w:bookmarkEnd w:id="5"/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жануарлардың жер бетіндегі түрлері мен құстар мәселелері бойынша – Қазақстан Республикасы Ғылым және жоғары білім министрлігі Ғылым комитетінің "Зоология институты" шаруашылық жүргізу құқығындағы республикалық мемлекеттік кәсіпорны;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балық және басқа да су жануарлары мәселелері бойынша – "Балық шаруашылығы ғылыми-өндірістік орталығы" жауапкершілігі шектеулі серіктестігі ғылыми ұйымдар болып бекітілсін.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Үкіметінің 23.08.2013 </w:t>
      </w:r>
      <w:r>
        <w:rPr>
          <w:rFonts w:ascii="Times New Roman"/>
          <w:b w:val="false"/>
          <w:i w:val="false"/>
          <w:color w:val="000000"/>
          <w:sz w:val="28"/>
        </w:rPr>
        <w:t>N 825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бір күн өткен соң қолданысқа енгізіледі); өзгерістер енгізілді - ҚР Үкіметінің 05.02.2020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05.02.2024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Осы қаулы қол қойылған күнінен бастап күшіне енеді.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