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6b98b" w14:textId="0b6b9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23 ақпандағы N 157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28 желтоқсан N 1999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Үкіметінің 1999 жылға арналған заң жобалары жұмысының жоспары туралы" Қазақстан Республикасы Үкіметінің 1999 жылғы 23 ақпандағы N 157 </w:t>
      </w:r>
      <w:r>
        <w:rPr>
          <w:rFonts w:ascii="Times New Roman"/>
          <w:b w:val="false"/>
          <w:i w:val="false"/>
          <w:color w:val="000000"/>
          <w:sz w:val="28"/>
        </w:rPr>
        <w:t>P990157_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Үкіметінің 1999 жылға арналған заң жобалары жұмысының жоспарында: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55-жол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Премьер-Министрі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