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7f42" w14:textId="19c7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"Эйр Қазақстан тобы" жабық акционерлік қоғамының жекелеген мәселелері және 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желтоқсан N 2026.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Көлік және коммуникациялар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Криничанский Александр Александровичты Басқарма төрағасы - "Эйр Қазақстан тобы" жабық акционерлік қоғамының президенті етіп тағайындасын;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"Эйр Қазақстан тобы" жабық акционерлік қоғамының Директорлар кеңесі мынадай құрамда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Мәдиев Біржан Мұхаметжанұлы - Қазақстан Республикасының Көлік және коммуникациялар вице-министрі,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Баталов Әнуар Қасымұлы - Қазақстан Республикасының Көлік және коммуникациялар министрлігі Азаматтық авиация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Котлов Андрей Николаевич - Қазақстан Республикасы Әділет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Жанәбілов Мият Саттарұлы - Қазақстан Республикасы Премьер-Министрі Кеңсесінің Өндірістік бөлімінің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Криничанский Александр Александрович - Басқарма төрағасы - "Эйр Қазақстан тобы" жабық акционерлік қоғамының президенті.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Жүзбаева Мейрамкүл Алтынбекқызы - Қазақстан Республикасының Қаржы министрлiгi Мемлекеттiк мүлiк және жекешелендiру комитетi төрағасының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Құрам өзгерді - ҚР Үкіметінің 2000.07.18. N 1083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P001083_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"ҚазТрансОйл" мұнай тасымалдау жөніндегі ұлттық компания" жабық акционерлік қоғамының кейбір мәселелері" туралы Қазақстан Республикасы Үкіметінің 1999 жылғы 10 наурыздағы N 216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тармақшасындағы "ҚазТрансОйл" мұнай тасымалдау жөніндегі ұлттық компания" жабық акционерлік қоғамының Директорлар кеңесінің құрамы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"Смағұлов Қайрат Молдрахманұлы - Қазақстан Республикасы Премьер-Министрінің Кеңсесі Басшысының бірінші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Әбілғазин Дәнияр Рүстемұлы - Қазақстан Республикасы Қаржы вице-министрі - Мемлекеттік мүлік және жекешелендіру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Қазақстан Республикасының Экономика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Бозымбаев Қанат Алдабергенұлы - Қазақстан Республикасы Энергетика, индустрия және сауда министрлігінің департамент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Құлыбаев Тимур Асқарұлы - "ҚазТрансОйл" мұнай тасымалдау жөніндегі ұлттық компания" жабық акционерлік қоғамының президенті";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"Кейбір акционерлік қоғамдардың жекелеген мәселелері" туралы Қазақстан Республикасы Үкіметінің 1999 жылғы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ж, N 10, 92-құжат):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8) тармақшасындағы "Қазақтелеком" ашық акционерлік қоғамы Директорлар кеңесінің құрамы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"Мәдиев Біржан Мұхаметжанұлы - Қазақстан Республикасының Көлік және коммуникациялар вице-министрі,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Жанәбілов Мият Саттарұлы - Қазақстан Республикасы Премьер-Министрінің Кеңсесі Өндірістік бөлімінің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Жәмішев Болат Бидахметұлы - Қазақстан Республикасының Қаржы бірінші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Қазақстан Республикасының Экономика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Сақыпов Нұрлан Зәркешұлы - "Қазақтелеком" ашық акционерлік қоғамының президенті";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"KEGOC" электр желілерін басқару жөніндегі қазақстандық компания" ашық акционерлік қоғамының жекелеген мәселелері" туралы Қазақстан Республикасы Үкіметінің 1999 жылғы 29 қазандағы N 1628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P991628_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тармақшасындағы "KEGOC" электр желілерін басқару жөніндегі қазақстандық компания" ашық акционерлік қоғамы Директорлар кеңесінің құрамы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"Қаппаров Нұрлан Жамбылұлы - Қазақстан Республикасының Энергетика,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сауда вице-министрі,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Нұрпейісов Қайрат Айтмұхатбетұлы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Жанәбілов Мият Саттарұлы - Қазақстан Республикасы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Кеңсесі Өндірістік бөлімінің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Тиесов Сүйіншілік Әмірхамзаұлы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министрлігінің Мемлекеттік 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қадағалау жөніндегі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Жандосов Ораз Әлиұлы - "KEGOC" электр желілерін басқару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қазақстандық компания" ашық акционерлік қоғамының президенті".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