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ad2c" w14:textId="1f9a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Мұнай-газ секторының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5 наурыз N 205а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Мұнай-газ секторында басқаруды жетілдіру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"Қазақойл" ұлттық мұнай-газ компаниясы" акционерлік қоғамы туралы" 1997 жылғы 24 наурыздағы N 410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P970410_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"ҚазТрансОйл"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заңдарда белгіленген тәртіппен, бір апталық мерзім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1-тармағын орындау мақсатында "Қазақойл" ұлттық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мұнай-газ компаниясы" жабық акционерлік қоғамының жарғылық капиталын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азайтуды;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"ҚазТрансОйл" жабық акционерлік қоғамын "ҚазТрансОйл" мұнай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тасымалдау жөніндегі ұлттық компания" жабық акционерлік қоғамы деп қайта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Қазақстан Республикасы Үкіметінің бұрын қабылданған актілерін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қаулыға сәйкес келтіру туралы ұсыныс енгізуді;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осы қаулыдан туындайтын өзге де шаралар қабылдауды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қолдануға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