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f4ca" w14:textId="12cf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марганец кен орындарының жер қойнауын пайдаланушылардың қызметін зерделеу жөніндегі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11 қаңтар N 4-ө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Президенті Н.Ә. Назарбаевтың "Жәйрем ТБК"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ААҚ-ның минералдық-шикізат базасын дамыту жөніндегі 1999 жылғы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қаңтардағы N 3943 тапсырмасын орындау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 құрамда Қазақстан Республикасы марганец кен орындарының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қойнауын пайдаланушылардың қызметін зерделеу жөніндегі ведомствоаралық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Сайдуақасов Мұрат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Әшметұлы                           Табиғи ресурстар және қоршаған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ортаны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геология және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қорғау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Қабылденов Амантай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Самарқанұлы      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министрлігі тау-кен-металлургия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кешені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Кәрібаева Гулмира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Төлегенқызы                        Мемлекеттік кіріс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Ірі салық төлеушілер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мұнай және энергетика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Төлеуов Бейбіт                     Қазақстан Республикасы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Инвестициялар жөніндегі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агенттігінің менеджері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Шынәлиев Ғазиз                 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Қоршабекұлы                        Министрінің Кеңсесі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бөлімінің консультанты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Пригодин Виктор                    Қарағанды облысы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Иванович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Қоса беріліп отырған Қазақстан Республикасы марганец 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орындарының жер қойнауын пайдаланушылардың қызметін зерделеу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ведомствоаралық жұмыс тобының жұмыс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Жұмыс тобы 2000 жылдың 1 ақпанына дейін мерзімде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Үкіметіне жер қойнауын пайдаланушылардың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тексерудің нәтижелері бойынша ұсыныс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2000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4-ө өкімімен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Қазақстан Республикасы марганец кен орындарының жер қойнауын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пайдаланушылардың қызметін зерделеу жөніндегі ведомствоаралық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жұмыс тобының жұмыс бағдарламасы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Марганец кен орындарын пайдаланушы кәсіпорындардың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"Жезқазғанруда" АҚ, "Шығыс қамыс" кен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"Әлеует" ЖҮАҚ, "Батыс Қамыс", "Ұшқын-1" кен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"Абайкен" ЖШС,№"Богач" кен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"Геологиялық суретке түсіру орталығы" АҚ, "Қарадыр" кен орны,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"Айдаһарлы алаңы"№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"Айрон-Недра" АҚ, "Батыс Жомарт" кен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"Тұлпар" ШЖК, "Жомарт" кен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"Атасуруда" АҚ, "Керегетас" кен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"Сарытүм" руда байқалымы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 Іс-шаралардың атауы      Орындалуына жауаптылар   Орындалу  Орындау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нысаны    мерзімі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1            2                      3                 4             5  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Жер қойнауын пайдалануға   Табиғи ресурстар және  Анықтама   2000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арналған лицензиялар мен   қоршаған ортаны                   дың 25 қаң.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келісімшарттардың; Жер     қорғаумині, "Қазжер.              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қойнауын пайдаланушыларда  қойнауы орталығы" 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қызметтің түрлеріне арнал.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ған лицензиялардың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Бақылаушы органдармен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келісілген,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тәртіппен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кен орындарын әзірлеуге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арналған жобалардың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Геологиялық ақпараттардың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құпиялығы мен оларды алу,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оларға ақы төлеу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шарттың Таукен жұмыстарын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дамытудың жыл сайынғы 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лісілген жоспарларының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немесе ТЖД жүргізудің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бағдарламаларының Таукен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жұмыстарын дамытудың 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лісілген көлемдері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ТЖД жұмыс бағдарламаларының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орындалуын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Орындалмауының себептерін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Аршу және өндіру жұмыстарының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көлемдерінің орындалуын,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өндірілген және өтелген баланстық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запастардың дұрыстығын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Өндірілетін және тиелетін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пайдалы қазбалардың сапасына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талдау жасау жөніндегі аттес.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тацияланған лабораториялардың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Қазақстандық мамандарды оқы.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туға 1997, 1998 және 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жылдарға бөлінген қаражаттардың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саны мен көлемдерінің болуын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тексеру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Лицензиялық-келісімшарттық     Табиғи ресурстар және  Анықтама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талаптардың орындалуын тексеру қоршаған ортаны қорғау          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мині, "Қазжерқойнауы            25 қаң.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орталығы" АБ                    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Жер қойнауын қорғау жөніндегі  Табиғи ресурстар және  Анықтама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заңдардың сақталуын тексеру    қоршаған ортаны қорғау          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мині, "Қазжерқойнауы            25 қаң.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орталығы" АБ                    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Жерді жалға алу, сатып алу     Қарағанды облысының   Анықтама 2000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жөніндегі шарттардың болуы мен әкімі                          дың 25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тиісті төлемдердің болуын тек.                                қаңтары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серу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Жұмыс орындары, тамақ ішу      Қарағанды облысының   Анықтама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орындары жай-күйінің санитар.  әкімі                          дың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лық-гигиеналық жағдайын, та.                                  қаңтары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мақтану режимін және тұрмыс.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тық үй-жайларды зерделеу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Бекітілген штат кестесін,      Мемкірісмині,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штаттық толықтырылуын, штаттық Қарағанды облысының   Анықтама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толтыру бойынша қызметкерлер.  әкімі                          дың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дің құжаттарын (еңбек кітапша.                                қаңтары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ларын) ресімдеуді, зейнетақылық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ӘДК болуын, жалақы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берешектерді зерделеу.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кітапшаларын қабылдап алуды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беруді тіркеу журналдары.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ның болуы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 Құрылтай құжаттарын,           Қарағанды облысының   Анықтама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құрылтайшыларды, тіркеу туралы әкімі                          дың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куәлікті, статистикалық кәр.                                  қаңтары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тішкелерді, статистикалық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есептілікті, эмиссияларды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тіркеуді, акцияларды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туралы есепті, акционерлердің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тізімін зерделеу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Қаржылық-шаруашылық қызметті  Мемкірісмині,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зерделеу, салықтарды бюджетке Қарағанды облысы      Анықтама,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есептеудің және төлеудің      облысы бойынша        актілер   дың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дұрыстығын тексеру            салық комитеті                  қаңтары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Негізгі қаражаттар мен мате.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риалдық емес активтердің есе.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бінің дұрыстығын тексеру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Дебиторлардың-кредиторлардың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есебінің дұрыстығын тексеру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Бюджетке ҚҚС есептеудің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төлеудің дұрыстығын тексеру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Жалақы мен табыс салығын,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әлеуметтік қамсыздандыруды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әлеуметтік салықты ұстап қалуды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есептеудің дұрыстығын тексеру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Кірістер мен шығыстардың көрсе.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тілуінің, өзіндік құнды қалып.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тастырудың және пайданы көрсету.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дің дұрыстығын тексеру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Қаржылық есептіліктің және 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лықтық есептің көрсетілуінің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дұрыстығын тексеру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Табыстың бонусын төлеу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роялти төлеу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Келісімшарттарда сәйкес тауар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өнімдерін сатудың 1998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1999 жылдарға арналған бағасы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Тауар өнімдерін беруді,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1997-1999 жылдардағы берулердің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көлемін, экспортты зерделеу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 Қоршаған ортаны қорғау жөнін. Табиғи ресурстар және   Анықтама,2000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дегі талаптардың сақталуы     қоршаған ортаны қорғау. актілер  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Экология жөніндегі келісілген мині, Қарағанды қоршаған         25 қаң.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жобалық құжаттаманың (ШЖШ,    ортаны қорғау жөніндегі          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ШЖҚ, ҚОӘБ және т.б.) болуы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Табиғатты пайдаланудың норма.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лары мен ережелерін бұзғаны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үшін қойылған айыппұлдарды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төлеу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Тазалау құрылыстарын салу,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қалдықтарды орналастыру, 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томобиль жолдары, ЭБЖ желі.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лері, объектінің тыныс-тірші.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лігін қамтамасыз ету жүйелері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бөлігінде кен орындарын әзір.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леу жөніндегі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жобалардың орындалуы.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қорғау іс-шараларының орындалуы,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1997-1999 жылдар үшін салынған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қаражат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Тексеру                        Қарағанды облысының   Анықтама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Пайдалы қазбалар мен кен орын. әкімі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дарын ашық тәсілмен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кезінде қауіпсіздіктің бірыңғай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ережелерінің сақталуы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Таукен жұмыстарын жүргізудің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жоба бойынша сәйкес келуі,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техникалық қауіпсіздік қызмет.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керлерін оқытуды ұйымдастыру,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техникалық қауіпсіздік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нұсқаулықтардың болуы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Инженер-техник қызметкерлерінің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біліктілігі мен ТЖ органдарында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қауіпсіздік ережесін үйренуден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өтуі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Қызметкерлердің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куәліктендіруден өтуі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Өнеркәсіптік объектілердің өрт. Қарағанды облысының   Анықтама,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 қарсы қауіпсіздігін тексеру  әкімі                 актілер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Ведомствоаралық комиссиясының  Табиғи ресурстар және Анықтама, 2000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мәжілісін дайындау             қоршаған ортаны       Үкімет    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қорғаумині            қаулысы.  30 қаң.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ның жоба.  тары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Ескерпе. Табиғи ресурстар және қоршаған ортаны қорғау министрлігімен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Энергетика, индустрия және сауда министрлігімен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Мемлекеттік кіріс министрлігімен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Қазақстан Республикасының Инвестициялар жөніндегі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агенттігімен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Қарағанды облысының әкімімен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