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ac21b" w14:textId="9dac2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Кедейлікпен және жұмыссыздықпен күрес жөніндегі мемлекеттік бағдарлама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Өкімі 2000 жылғы 11 қаңтар N 5-ө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1. Мемлекет басшысының 1999 жылғы 29 желтоқсанда Үкімет мүшелерімен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болған мәжілісте айтылған, кедейлікпен және жұмыссыздықпен күрес жөніндегі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жұмыстарды ұйымдастыру жөніндегі тапсырмасына сәйкес, мына құрамда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Кедейлікпен және жұмыссыздықпен күрес жөніндегі мемлекеттік бағдарламаны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дайындау жөніндегі жұмыс тобы құрылсын: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Өтембаев Ержан        - Қазақстан Республикасы Премьер-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Әбілхайырұлы            Министрінің орынбасары, жетекші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Күлекеев Жақсыбек     -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Әбдірахметұлы           Экономика министрі, жетекшінің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орынбасары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Радостовец Николай    - Қазақстан Республикасының Еңбек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Владимирович            және халықты әлеуметтік қорғау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Әбітаев Есберген      -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Энергетика, индустрия және сауда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бірінші вице-министрі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Смаилов Әлихан        - Қазақстан Республикасы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Асханұлы                Статистика жөніндегі агенттігінің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төрағасы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Мырзахметов Асқар     - Қазақстан Республикасының Ауыл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Исабекұлы               шаруашылығы вице-министрі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Кәрібжанов Қайрат     - Қазақстан Республикасының Көлік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Сәлімұлы                және коммуникациялар вице-министрі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Коржова Наталья       -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Артемовна               Қаржы вице-министрі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Мұсатаев Мұрат        - Қазақстан Республикасының Табиғи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Хабдылжаппарұлы         ресурстар және қоршаған ортаны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қорғау вице-министрі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Нұрпейісов Қайрат     -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Айтмұхамбетұлы          Мемлекеттік кіріс вице-министрі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Сиврюкова Валентина   - Қазақстан Республикасының Еңбек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Андреевна               және халықты әлеуметтік қорғау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вице-министрі, хатшы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Шоқпытов Аңдар        - Қазақстан Республикасы Премьер-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Мәулешұлы               Министрінің Кеңсесі Аймақтық даму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және әлеуметтік сала бөлімінің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меңгерушісі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Аманбаев Мұрат        -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Ермұханұлы              Табиғи монополияларды реттеу,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бәсекелестікті қорғау және шағын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бизнесті қолдау жөніндегі агенттігі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төрағасының орынбасары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Ахымбеков Серік       - Аз қамтамасыз етілген азаматтарды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Шаяхметұлы              қолдау жөніндегі жалпыұлттық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қордың бас директоры (келісім бойынша)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Ысқақова Саида        - "Шағын несие" МЕҰ-ның директоры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Қуанқызы                (келісім бойынша)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Нәубетова Рашида      -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Аронқызы                Министрінің -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Президентінің жанындағы Отбасы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әйелдер істері жөніндегі ұлттық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комиссия төрағасының кеңесшісі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Соломин Леонид        - Қазақстан ерікті кәсіподақтары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Зиновьевич              конфедерациясының президенті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(келісім бойынша)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Молдажанов Ризахмет   - Қазақстан кәсіподақтары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Құрманғазыұлы           федерациясы төрағасының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орынбасары (келісім бойынша)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Қадыров Наджат        - Қазақстан Республикасы Жұмыс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Хұджатұлы               берушілер конфедерациясының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атқарушы директоры (келісім бойынша)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Сарабекова Тәрбие     -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Сербайқызы              Стратегиялық жоспарлау жөніндегі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агенттігі әлеуметтік стратегиялар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бөлімінің бастығы (келісім бойынша)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Аймағамбетов Көпжасар - Қазақстан Республикасы Премьер-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Төленұлы                Министрінің Кеңсесі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Экономикалық бөлімінің сектор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меңгерушісі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2. Министрліктер, ведомстволар, агенттіктер, облыстар мен Астана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Алматы қалаларының әкімдері жұмыс тобына бағдарламаны дайындауда жәрдем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жасап, көмек көрсетсін, барлық қажетті ақпарат пен анықтамалық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материалдарды беретін болсын.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3. Жұмыс тобы Кедейлікпен және жұмыссыздықпен күрес жөніндегі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бағдарламаның жобасын 2000 жылдың бірінші тоқсанында Үкіметке ұсынсын.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Оқығандар: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Қобдалиева Н.М.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Орынбекова Д.К.   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