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f08c" w14:textId="2abf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Премьер-Министріне ақпараттық материалдарды ұсынудың кестесін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2000 жылғы 9 ақпан N 20-ө.
Күші жойылды - ҚР Үкіметінің 2003.09.24. N 228 өкімімен.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Премьер-Министріне ақпараттық материалдарды ұсынудың кестесі бекітілсін.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Мыналардың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 Премьер-Министрінің 1998 жылғы 10 қаңтардағы N 10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 Премьер-Министрінің 1999 жылғы 29 шілдедегі N 113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Осы өкімнің орындалуын бақылау қоса беріліп отырған Ақпараттық материалдарды ұсыну кестесіне сәйкес Қазақстан Республикасының Премьер-Министрі Кеңсесінің құрылымдық бөлімшелерінің жетекшілеріне жүктелсін.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9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20-ө өкімімен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Ақпараттық материалдарды Қазақстан Республикасының Премьер-Министріне ұсыну </w:t>
      </w:r>
      <w:r>
        <w:br/>
      </w:r>
      <w:r>
        <w:rPr>
          <w:rFonts w:ascii="Times New Roman"/>
          <w:b/>
          <w:i w:val="false"/>
          <w:color w:val="000000"/>
        </w:rPr>
        <w:t xml:space="preserve">
КЕСТЕСІ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Кесте өзгерді - ҚР Премьер-Министрінің 2000.06.15. N 90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Кесте өзгерді - ҚР Премьер-Министрінің 2000.09.22. N 118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Кесте өзгерді - ҚР Премьер-Министрінің 2001.06.21. N 46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Кесте өзгерді - ҚР Премьер-Министрінің 2002.05.16. N 51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Кесте өзгерді - ҚР Премьер-Министрінің 2002.05.20. N 53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Құжаттың атауы    Ақпараттық материалдарды ұсынудың мерзімдері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Орталық атқарушы     Ақпараттық материалдар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органдар,Ұлттық      келіп  түсетін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Банк (келісім        Министр Кеңсесінің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бойынша)             бөлімдері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         2                  3 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1. Күн сайынғы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Криминогенді           Келіп түсуіне қарай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жағдайдың жай-күйі     Ішкіісмині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ақпарат         Қаржы полициясы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мен МКМ Кеден комитеті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Төтенше жағдайлар      Келіп түсуіне қарай   Аймақтық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ақпарат         Төтенше жағдайлар     бөлімі,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жөніндегі агенттігі   және құқық тәртібі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Маңызды хат-хабар      Келіп түсуіне қарай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Қазақстан              Келіп түсуіне қарай   Сыртқы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        Сыртқыісмині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дипломатиялық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қатынастары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елдердегі саяси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экономикалық жағдай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Үкімет мүшелерінің     Министрліктер және    Кадр жұмысы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жүрген жерлері         агенттіктер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2. Апта сайынғы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Бағалар мониторингі    Бейсенбі статистика   Жұма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(инфляция)             жөніндегі агенттік    Жиынтық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 Маусымдық сипаттағы    1 маусымнан бастап    Аймақтық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жедел ақпарат (ОЭК,    1 қарашаға дейін әр   бөлімі Өндірістік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астық жинау,қысқа      дүйсенбіде            сала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әзірлік туралы және    ЭМРМ, Ауылшармині     инфрақұрылым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т.с.)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 Апта ішіндегі                                Дүйсенбі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баспасөзге шолу                              Үкіметтік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3. Он күн сайынғы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 Мемлекеттік қаржы      Келесі онкүндіктің    Келесі онкүндіктің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жөніндегі ақпарат      2-күні Мемкірісмині   3-күні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(кестеге қосымша,                            Экономикалық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20-шы реттік нөмір)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Жарты айлық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Мемлекеттік қаржы      16 (жедел) және       8-күнге ай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жөніндегі ақпарат      5-күні Мемкірісмині  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(кестеге қосымша,                            Экономикалық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2-ші реттік нөмір)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5. Ай сайынғы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Елдегі қылмыстық       Келесі айдың 20-күні  Келесі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жағдай мен             Ішкіісмині Бас        23-күні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заңдылықтың жай-күйі   прокуратура           және құқық тәртібі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ақпарат         (келісім бойынша)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Мемлекеттік әлеуметтік Келесі айдың 15-күні  Келесі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экономикалық дамудың   Статистика агенттігі  17-күні Ақпараттық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қорытындылары туралы                         талдау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Еңбек рыногындағы      Келесі айдың 15-і     Экономикалық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қоғамдық         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жұмыстарды             Еңбекәлеуметмині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ұйымдастырудағы ахуал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Кеңсе бойынша бос                            Әр айдың 15-күні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орындар мен Үкімет                           Кадр жұмысы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тағайындайтын лауазым.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 бойынша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атқарушы органдардағы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бос орындар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Президент пен Премьер-                       Әр айдың 1-күні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Министрдің қатысуымен                        Премьер-Министрдің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болатын алдағы айдағы                        Хатшылығы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іс-шаралардың 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жоспары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Парламенттің                                 Әр айдың 1-күні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қарауындағы заң                              Үкіметтің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жобаларының тізбесі                          Парламенттегі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өкілдігі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Қазақстан Республикасы   Әр айдың 10-күні    Жиынтық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Үкіметінің 2000-2002     Экономсаудамині     бөлімі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жылдарға арналған Іс-    (жиынтық ақпарат),  Заң бөлімі,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қимыл бағдарламасын      орталық атқарушы    қорғаныс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іске асыру жөніндегі     органдар            Өндірістік сала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іс-шаралар жоспарының                        және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орындалу барысы туралы                       бөлімі, Аймақтық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                                      даму бөлімі,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Сыртқы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бөлімі, Кадр жұмысы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Әлеуметтік-мәдени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даму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Заң жобалары жұмыстары   Әр айдың 5-күні     Әр айдың 10-күні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жоспарының орындалу      Әділетмині          Заң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барысы туралы ақпарат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Ұлттық мерекелеріне      Алдыңғы айдың     Ағымдағы айдың 1-күні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орай құттықтау хаттарын  20-күні             Премьер-Министрдің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(жеделхаттар жолдау      Сыртқыісмині        Хатшылығы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жоспарланған елдердің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тізбесі)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Мемлекеттік қаржы        Келесі айдың 15-күні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жөніндегі ақпарат        Мемкірісминінің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(кестеге қосымша, 4-ші   Кеден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реттік нөмір)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Мемлекеттік қаржы        Келесі айдың 3-күні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жөніндегі ақпарат        Қаржыминінің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(кестеге қосымша,5-ші    Мемлекеттік мүлік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реттік нөмір)            және жекешелендіру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Мемлекеттік қаржы        Есепті айдан кейінгі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жөніндегі ақпарат        екінші айдың 1-күні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(кестеге қосымша,9-шы    Қаржымині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реттік нөмір)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Мемлекеттік қаржы        Есепті айдан кейінгі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жөніндегі ақпарат        екінші айдың 1-күні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(кестеге қосымша,10-ші   Қаржымині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реттік нөмір)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Мемлекеттік қаржы        Келесі айдың          Келесі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жөніндегі ақпарат        5-күні             10-күні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(кестеге қосымша,11-ші   Қаржымині  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реттік нөмір)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Мемлекеттік қаржы        Есепті айдан кейінгі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жөніндегі ақпарат        екінші айдың 1-күні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(кестеге қосымша,12-ші   Қаржымині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реттік нөмір)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Мемлекеттік қаржы        Келесі айдың       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жөніндегі ақпарат        15-күні     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(кестеге қосымша,13-ші   Қаржымині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реттік нөмір)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Мемлекеттік қаржы        Келесі айдың       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жөніндегі ақпарат        15-күні     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(кестеге қосымша,14-ші   Қаржымині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реттік нөмір)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 Мемлекеттік қаржы        Келесі айдың       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жөніндегі ақпарат        28-күні     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(кестеге қосымша,15-ші   Қаржымині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реттік нөмір)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Мемлекеттік қаржы        Келесі айдың       Келесі айдың 10-күні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жөніндегі ақпарат        5-күні              Экономикалық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(кестеге қосымша,21-ші   Еңбекәлеуметмині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реттік нөмір)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Екінші деңгейдегі        Келесі айдың        Экономикалық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банктердің шағын кәсіп.  20-күні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керлік субъектілерін     Ұлттық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несиелендіру көлемі      (келісім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Екінші деңгейдегі        Келесі айдың         Экономикалық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банктердің Халықтық      20-күні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Банк бойынша ақпаратты   Ұлттық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бөліп көрсете отырып,    (келісім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халықтың қаражатын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тартуы туралы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 Экономиканың нақты       Келесі айдың 20-күні Экономикалық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секторын несиелендірудің Ұлттық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көлемі туралы ақпарат    (келісім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(екінші деңгейдегі банк.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тердің шағын кәсіпкерлік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субъектілерін несиелендіру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көлемі туралы ақпаратқа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қосымша)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 Мемлекеттік қаржы жөнін.  Келесі айдың 10-күні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дегі ақпарат (кестеге     Қаржыминінің Мемлекет.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қосымша,25-ші реттік      тік мүлік және жеке.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нөмір)                    шелендіру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 Мемлекеттік қаржы         Келесі айдың 5-күні 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жөніндегі ақпарат         Қаржымині    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(кестеге қосымша,17-ші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реттік нөмір)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 Зейнетақылар мен жәрдем.  Келесі айдың 5-күні     Аймақтық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ақыларды төлеуге респуб.  Қаржымині,Еңбекәлеумет.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ликалық бюджет қаражаты.  мині                 Әлеуметтік-мәдени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жұмсалуын қаржыланды.                        даму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 туралы, зейнетақылар,                       Ақпараттық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жәрдемақылар алушылар.    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дың саны және төлеу туралы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(облыстар тұрғысында)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36-1 Республикалық бюджеттің  Есептіден          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есебіне нұсталатын мем.  кейінгі екінші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лекеттік мекемелердегі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жалақы төлеу жөніндегі   1-күні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берешектің жай-күйі ту.  Қаржымині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ралы ақпарат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 Жұмыс орындарын,бірінші   тоқсан аяқталғаннан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кезекте селода құру үшін  кейінгі айдың 15-күні, бөлім Аймақтық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ең аз қамтамасыз етілген  Еңбекмині және Монопо. даму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азаматтарға шағын несие.  лиябизнесагенттігі     Жиынтық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 беру туралы ақпарат     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(облыстар тұрғысында)                          Әлеуметтік-мәдени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даму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 Шағын және орта бизнесті  Келесі айдың 23-күні    Өндірістік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фермерлік қожалықтарды    Ұлттықбанк (келісім     сала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дамытуға несиелер беру    бойынша)              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ақпарат (экономика                        бөлімі Аймақтық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секторлары бойынша және                           даму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аймақтық бөліністе)                          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 Мектептерді,ең алдымен    Келесі айдың 5-күні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селолық жерлердегі,       Білімғылыммині     Әлеуметтік-мәдени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компьютерлендіру                                 даму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бағдарламасын іске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ақпарат (облыстар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тұрғысында)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 Салауатты өмір салты үшін Тоқсаннан кейінгі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қоғамдық науқан жүргізу   5-күні Мәдениет,     Әлеуметтік-мәдени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ақпарат(облыстар   бұқаралық ақпарат және  даму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тұрғысында)               қоғамдық келісім    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министрлігі,Денсаулық.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сақтау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 Тұрғын үй құрылысы бағ.   Келесі айдың 20-күні    Өндірістік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дарламасын жүзеге асыру   Экономсаудамині         сала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ақпарат(облыстар                         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тұрғысында)                    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Аймақтық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Жиынтық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 Тіркелген мемлекеттік     Келесі айдың 15-күні    Келесі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емес жинақтаушы           Еңбекәлеуметминінің     20-күні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зейнетақы қорлары,олар.   Жинақтаушы зейнетақы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дың жарғылық қорларының   қорларының қызметін    бөлім 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мөлшері,азаматтардың саны,реттеу жөніндегі       талдау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сақтандыру жарналарының  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мөлшері туралы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6. Тоқсан сайынғы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 Президенттің директивалық  Орталық атқарушы Келесі айдың 10-күні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құжаттарының,Үкімет қаулы. органдар               Бақылау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ларының және Премьер-Мини.                        құжаттамалық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 өкімдерінің атқарылу.                        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ының жай-күйі туралы ақпарат                      ету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 Қазақстан Республикасы     Есепті тоқсаннан       Үкіметтің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Үкіметінің 2000-2002       кейінгі айдың 15-күні мәжілістерінде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жылдарға арналған Іс-қимыл Экономсаудамині       қаралатын мә.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бағдарламасының орындалу                         селелердің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барысы туралы талдамалық                         тоқсандық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жазба                                            тізбелеріне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сәйкес 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талдау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Аймақтық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Өндірістік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сала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бөлімі,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Заң бөлімі,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қорғаныс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және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тәртібі бөлімі,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бөлімі,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Кадр жұмысы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Әлеуметтік-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мәдени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 Бюджеттік тәртіп           Тоқсан сайын есепті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ақпарат             тоқсаннан кейінгі     бөлім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(реттік нөмірі 31-1         айдың 15-і күні       Жиынтық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бағанға,кестеге қосымша)    Қаржымині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46-1 Бюджеттік                 15 шілде          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тәртіп туралы             және келесі           бөлім, 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ақпарат (реттік           жылдың                талдама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нөмірі                    15 қаңтары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31-2 бағанға,             Қаржымині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кестеге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қосымша)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 Көліктердің түрлері мен    Тоқсан аяқталғаннан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елдердің тұрғысында        кейінгі 20-күн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транзиттік тауарларды      Мемкірісминінің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кедендік ресімдеу үшін     Кеден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алынған кедендік алымдар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мәлімет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 Ведомствоаралық комиссия.  Тоқсан аяқталғаннан    Кеңсенің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лардың қызметі туралы      кейінгі 15-күн         бөлімдері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                    Комиссиялардың        (тиістілігіне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жетекшілері            қарай)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 Үкімет мүшелерінің,агент.  Тоқсан аяқталғаннан   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тіктер,комитеттер төраға.  кейінгі 10-күн        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ларының,ұлттық компаниялар Сыртқыісминінің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президенттерінің шетелдік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іссапарларға арналған шы.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ғыстары туралы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 Балалардың мектепке толық  Тоқсан аяқталғаннан   Аймақтық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баруын қамтамасыз ету      кейінгі 5-күн         бөлімі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ақпарат (облыстар   Білімғылыммині     Әлеуметтік-мәдени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тұрғысында)                                      даму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 Мемлекеттік қаржы жөнін.   Тоқсан аяқталғаннан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дегі ақпарат (кестеге      кейінгі 20-күн         аяқталғаннан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қосымша,6-шы реттік        Мемлекеттік кіріс     кейінгі 23-күн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нөмір)                     министрлігі       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 Мемлекеттік қаржы жөнін.   Тоқсан аяқталғаннан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дегі ақпарат (кестеге      кейінгі 20-күн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қосымша,7-ші реттік        Мемлекеттік кіріс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нөмір)  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 Мемлекеттік қаржы жөнін.   Тоқсан аяқталғаннан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дегі ақпарат (кестеге      кейінгі 20-күн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қосымша,8-ші реттік        Мемлекеттік кіріс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нөмір)  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 Мемлекеттік қаржы жөнін.   Тоқсан аяқталғаннан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дегі ақпарат (кестеге      кейінгі 25-күн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қосымша,24-ші реттік       Ұлттық Банк (келісім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нөмір)                     бойынша)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 Мемлекеттік қаржы жөнін.   Тоқсан аяқталғаннан    Өндірістік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дегі ақпарат (кестеге      кейінгі 20-күн         сала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қосымша, 26-шы реттік      Қаржы министрлігінің  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нөмір)                     Мемлекеттік мүлік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және жекешелендіру 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комитеті    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 Мемлекеттік қаржы жөнін.   Тоқсан аяқталғаннан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дегі ақпарат (кестеге      кейінгі 25-күн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қосымша, 16-шы реттік      Қаржымині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нөмір)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 Мемлекеттік қаржы жөнін.   Тоқсан аяқталғаннан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дегі ақпарат (кестеге      кейінгі 30-күні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қосымша, 19-шы реттік      Қаржымині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нөмір)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 Топтастырылған төлем       Тоқсан сайын. Алдын-ала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балансының жай-күйі        деректер есепті 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ақпарат             нан кейін 30-күн талда.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малы ұсыну). Есепті 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ректер есепті 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кейін 90-күн (талдамалы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және стандартты ұсыну),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Ұлттықбанк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 Халықтың денсаулығы мен    Тоқсан аяқталғаннан Әлеуметтік-мәдени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денсаулық сақтаудың не.    кейінгі 10-күн      даму бөлімі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гізгі көрсеткіштері        Денсаулықсақтау        Аймақтық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ақпарат (облыстар   агенттігі,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тұрғысында)                Турспортагенттігі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 N 1-ИЖ нысанды инвестиция. Тоқсан аяқталғаннан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жобаларды жүзеге асыру кейінгі айдың 20-күні,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ақпарат (облыстар   СІМ-нің Инвестициялар  Аймақтық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тұрғысында)                жөніндегі комитеті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Өндірістік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сала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 Минералдық-шикізат кеше.   Тоқсан аяқталғаннан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ніндегі инвестициялық      кейінгі 10-күн         бөлім Аймақтық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қызметінің жай-күйі        ЭМРМ                    даму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ақпарат (облыстар                          Өндірістік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тұрғысында)                                       сала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 Мемлекеттік қаржы жөнін.   есепті жылдың 10-тамы. Өндірістік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дегі ақпарат (кестеге      зында және келесі жыл. сала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қосымша, 27-ші реттік      дың 10-ақпанында,     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нөмір)                     Қаржымині              бөлімі                                                          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 Мемлекеттік қаржы жөнін.   есепті жылдың 10-тамы.  Өндірістік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дегі ақпарат (кестеге      зында және келесі жыл.  сала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қосымша, 28-ші реттік      дың 10-ақпанында,     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нөмір)                     Қаржымині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  Орталық атқарушы органдар  Тоқсан аяқталғаннан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басшыларының республика.   кейінгі 5-күн          аяқталғаннан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аймақтарында болуы     Министрліктер және     кейінгі 10-күн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ақпарат             агенттіктер            Кадр жұмысы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64-1 Осы                     тоқсан              Қорғаныс және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мәселелердi                аяқталғаннан           тәртiбi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Yкiметтiң мәжiлiсiнде      кейiнгі 15-күнi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қарау жөнiнде              ІІМ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ұсыныстар енгізумен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бiрге қылмыстылық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жағдайы неғұрлым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күрделi облыстар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кеңейтiлген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64-2 Төтенше               тоқсан                Қорғаныс және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жағдайлар фактiлерi     аяқталғаннан              тәртібі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талдама жазба    кейiнгі 10-күнi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64-3   Қазақстан               тоқсан               Өндірістік сала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Республикасында         аяқталғаннан        және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шағын бизнесті          кейінгі 15-күні       бөлімі;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дамыту мониторингінің   Статистика            Жиынтық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деректері               жөніндегі             бөлімі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агенттік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64-4   Қазақстан               тоқсан              Өндірістік сала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Республикасында         аяқталғаннан        және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шағын бизнесті          кейінгі 30-күні       бөлімі;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дамыту туралы           Табиғи                Жиынтық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талдау баяндама         монополияларды        бөлімі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реттеу,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бәсекелестікті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қорғау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шағын бизнесті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қолдау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агенттік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7. Жарты жылдық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  Мемлекеттік қаржы жөнін.   есепті жылдың 20 шіл.  қорғаныс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дегі ақпарат (кестеге      десінде және келесі    құқық тәртібі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қосымша, 18-ші реттік      20-ақпанында,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нөмір)                     Мемматрезерв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  Қазақстан Республикасының  Келесі жылдың 15 шіл.  Әлеуметтік-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ғылыми-техникалық салада.  десі мен 15 ақпаны     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 2030 жылға дейінгі да.  Білімғылыммині         даму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муы стратегиясын жүзеге                       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асырудың барысы туралы                            бөлім 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                                           талдау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  Көші-қон жөніндегі және    Келесі жылдың 15 шіл.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демографиялық жағдай       десі мен 15 ақпаны   Әлеуметтік-мәдени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ақпарат             Көшіқонагенттігі       даму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67-1 Кестеге              шақырудың              Қорғаныс және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қосымшаға сәйкес          қорытындысы             тәртібі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ақпарат, реттiк нөмiрi    бойынша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31-7                      шiлдеде және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ақпанда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Қорғанысминi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8. Жыл сайынғы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  Мемлекеттік қаржы жөнін.   1)Бюджетті Парламентке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дегі ақпарат (кестеге      ұсыну кезінде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қосымша, 1-ші реттік       2)Бюджетті Парламент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нөмір)                     бекіткеннен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екі апта мерзімде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нақтыланғаны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Қаржымині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  Кестеге қосымшаға сәйкес   Келесі жылдың 15       қорғаныс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30-шы реттік нөмір         наурызында             құқық тәртібі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Қорғанысмині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  Шет елдермен ынтымақтас.   Келесі жылдың 10      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тық жөніндегі үкіметара.   қаңтары                байланыстар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комиссиялардың жұмысы  Сыртқыісмині,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ақпарат             комиссиялардың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төрағалары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  Қазақстан Республикасы     Келесі жылдың 10      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қатысушы болып табылатын   қаңтары               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халықаралық шарттар мен    Сыртқыісмині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келісімдердің орындалу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барысы туралы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  Облыстардың әлеуметтік-    Келесі жылдың 10       Аймақтық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экономикалық төлқұжаттары  ақпаны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Статистика жөніндегі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  Орталық атқарушы органдар  Келесі жылдың 15       Келесі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Премьер-Министрдің     қаңтары                1-наурызында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Кеңсесі кадрларының құ.    Министрліктер және     Кадр жұмысы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рамы мен ауысымдылығы       агенттіктер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статистикалық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деректер мен жазбалар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  Кестеге қосымшаға сәйкес   Келесі жылдың          қорғаныс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 29-шы реттік       1 қаңтары              құқық тәртібі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нөмір                      Қорғанысмині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  Кестеге қосымшаға сәйкес   Келесі жылдың 15       қорғаныс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 31-ші реттік       қаңтары                құқық тәртібі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нөмір                      Қорғанысмині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75-1 Негiзгі iс-          тоқсан алдындағы       Кеңсенің бөлімдері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шаралар жоспары            айдың 20-күні          (тиісінше);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орталық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75-2 Құқық                 келесі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қорғау                     20 қаңтарында         Қорғаныс және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органдарының               ІІМ,Қаржы полициясы    тәртібі бөлімі;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қызметi туралы             агенттігі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                    Кеден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75-3 Кестеге               келесі жылдың         Қорғаныс және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қосымшаға сәйкес           1 наурызында           тәртібі бөлімі;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ақпарат, реттiк            Экономсаудаминіне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нөмiрi 31-3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75-4 Кестеге               үстiмiздегi           Қорғаныс және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қосымшаға сәйкес           жылдың                 тәртiбi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ақпарат, реттік            15 қарашасында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нөмiрi 31-4                Қорғанысминi,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IIМ, ТЖА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75-5 Кестеге               келесi жылдың         Қорғаныс және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қосымшаға сәйкес           15 қаңтарында          тәртiбi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ақпарат, реттiк            Қорғанысминi,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нөмiрi 31-5                IIМ, ТЖА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75-6 Кестеге               келесі жылдың         Қорғаныс және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қосымшаға сәйкес           20 қаңтарына           тәртібі бөлімі;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ақпарат, реттiк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нөмiрi 31-6                Экономсаудаминi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9. Жоспарлы есеп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  Қазақстан Республикасы    Бір жылға арналған    Жиынтық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Статистика жөніндегі      статистикалық жұмыс.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агенттігінің статистика.  тардың жоспарына  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есептілігі            сәйкес   Статистика   бөлім Өндірістік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жөніндегі агенттік    сала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бөлімі Аймақтық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даму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бөлімі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Әлеуметтік-мәдени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даму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Кестеге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ЕСКЕРТУ. Кестеге қосымша өзгерді - ҚР Үкіметінің 2000.09.22. N 118 өкімімен.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Кестеге қосымша өзгерді - ҚР Үкіметінің 2000.09.22. N 118 өкімімен.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Кесте қосымша өзгерді - ҚР Үкіметінің 2001.06.21. N 46 өкімімен.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Кесте қосымша өзгерді - ҚР Премьер-Министрінің 2002.05.16. N 51 өкімімен.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          Құжаттың атауы                      Ұсыну мерзімдері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Орталық атқарушы  Ақпараттық материалдар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органдардың,      келіп түсетін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Ұлттық Банктің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(келісім бойынша) Кеңсесінің бөлімдері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ақпараттық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материалдары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1              2                     3                       4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І. Бюджетті жасау және оның атқарылуы жөніндегі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А)Кезекті қаржы жылына         1)Бюджетті Парламен.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арналған Республикалық бюджет  тке ұсынған кезде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не оған өзгерістер ең.  2)Бюджетті Парламент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гізу туралы Заңның жобасын     бекіткеннен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Үкіметке енгізген кезде        екі апта мерзімде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міндетті түрде талдаулық       нақтыланғаны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ақпарат (кірістердің, ресми    Қаржымині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трансферттердің,шығыстардың,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несиелендірудің, өтеудің,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тапшылықты қаржыландырудың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әр түрі бойынша есептер)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ұсынылады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Б)Республикалық бюджетке       1)Бюджетті Парламент.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бюджеттік алулар мен           ке ұсынған кезде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республикалық бюджеттен        2)Бюджетті Парламент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субвенциялардың мөлшерін       бекіткеннен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реттеудің және айқындаудың     екі апта мерзімде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жоспарын жасау кезіндегі әр    нақтыланғаны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облыс бойынша көлемдік көр.    Қаржымині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сеткіштер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В)Болжамның бекітілген          1)Бюджетті Парламент.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бюджеттен ауытқуының факторлық  ке ұсынған кезде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талдауы (бюджетке түсімдердің   2)Бюджетті Парламент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түрлері,функциялар бойынша      бекіткеннен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шығыстар және т.б. (құпия)      екі апта мерзімде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тиісті жылға арналған   нақтыланғаны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бюджеттің жобасына есептер      Қаржымині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Түсуі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Салықтардың және бюджетке      16-(жедел) және 5-күні  Келесі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төленетін басқа да міндетті     Мемкірісмині       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төлемдердің түсуі сомасы мен                           8-күні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15 және 1-күнгі жағдай бойынша                  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олар бойынша түспеген сомалар               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жедел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А)Кеден комитетінің барлық      Келесі айдың 3-күні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шоттарының 1-күнгі жағдайы      Мемкірісмині 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деректер (құпия)         Кеден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Б)Есепті кезеңде іс жүзінде     Келесі айдың 15-күні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берілген кеден жеңілдіктерінің  Мемкірісмині 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көлемі туралы ақпарат           Кеден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Қаржыминінің Мемлекеттік мүлік  Келесі айдың 3-күні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жекешелендіру департамент  Қаржыминінің 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шоттарының барлық түрлерінің    Мемлекеттік мүлік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1-күнгі жағдайы туралы          және жекешелендіру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деректер                       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Инвесторлардың басқаруына       Тоқсан аяқталғаннан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берілген (немесе сатылған)      кейінгі 20-күн      аяқталғаннан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кәсіпорындар бойынша басқаруға  Мемкірісмині 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беруге немесе сатуға дейінгі                            23-күн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осындай көрсеткіштермен салыс.                  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тырғандағы өсіп келе жатқан                  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қорытындылардың түрлері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салықтардың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сайынғы серпіні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Облыстар бойынша ірі            Тоқсан аяқталғаннан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кәсіпорындардан роялтидің       кейінгі 20-күн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түсуі туралы тоқсан             Мемкірісмині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сайынғы есеп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Облыстар бойынша ірі экспортқа  Тоқсан аяқталғаннан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бағытталған кәсіпорындар        кейінгі 20-күн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ҚҚС сомаларының         Мемкірісмині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өтелуі туралы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Жұмсалуы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Мемлекеттік бюджеттің           Есептіден кейінгі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атқарылуы туралы ақпарат        екінші айдың 1-күні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Қаржымині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"Бюджеттің тапшылығын           Есептіден кейінгі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қаржыландыру" бөлімін таратып   екінші айдың 1-күні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жаза отырып республикалық       Қаржымині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бюджеттің атқарылуы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ақпарат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Жергілікті бюджеттің есебінен   Келесі айдың 5-күні  Келесі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ұсталатын мекемелерге еңбекақы  Қаржымині              10-күні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төлеу жөніндегі берешектің                      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жай-күйі туралы ақпарат                     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Жергілікті бюджеттердің кіріс.  Есептіден кейінгі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тері мен шығыстары туралы       екінші айдың 1-күні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ақпарат (облыстардың            Қаржымині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тұрғысында)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Облыстар тұрғысында республика. Келесі айдың 15-күні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 бюджеттен субвенциялар      Қаржымині              бөлім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сомасының іс жүзінде бөлінуі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республикалық бюджетке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бюджеттік алулар сомасының 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жүзінде түсуі туралы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(болжамдық тағайындаулар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іс жүзінде атқарылуы)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Республикалық бюджеттен        Келесі айдың 15-күні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жергілікті бюджеттерге          Қаржымині   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бюджеттік қарыздардың бөлінуі,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оларды өтеудің мерзімдері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өтелмеген қалдықтар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есеп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Облыс әкімдері тартқан банк     Келесі айдың 28-күні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несиелері (сомалары, өтеу       Қаржымині   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мерзімдері, өтелмеген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қалдықтар) туралы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Үкіметтік (сыртқы және ішкі)    Тоқсан аяқталғаннан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мемлекет кепілдендірген    кейінгі 25-күн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борышты өтеу мен оған қызмет    Қаржымині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көрсетудің жай-күйі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есеп (құпия)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Үкіметтің резерв қорының        Келесі айдың 5-күні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тиісті жылға арналған           Қаржымині   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қаражатының қордан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бөлу туралы Үкіметтің әрбір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шешімі бойынша пайдаланылуы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ақпарат (құпия)      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Мемматрезервтер жөніндегі       есепті жылдың 20-шілдесінде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агенттігінің есеп беруі,оның    және келесі жылдың 20 ақпанында,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ішінде: мемлекеттік резервтер   Мемматрезерв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(N 11н),жұмылдыру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резервтері бойынша (N 12н)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(құпия)     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Жергілікті атқарушы органдардың Тоқсан аяқталғаннан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борыштарын өтеу мен оған қызмет кейінгі 30-күн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көрсетудің жай-күйі туралы есеп Қаржымині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Төлемдер,аймақтар тұрғысында    Келесі он күндіктің    Келесі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мемлекеттік кірістердің түсуі,  2-күні                онкүндіктің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болжамдық көрсеткіштердің       Мемкірісмині           3-күні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орындалмауы туралы деректер                      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ІІ. Бюджеттен тыс қорлардың бюджетті атқаруы туралы ақпарат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Зейнетақы төлеу жөніндегі       Келесі айдың 5-күні  Келесі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берешектердің жай-күйі          Еңбекәлеуметмині       10-күні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ақпарат                                      Экономикалық                                                  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ІІІ. Бағалы қағаздар рыногының жағдайы туралы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Республикадағы бағалы қағаздар  Тоқсан аяқталғаннан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рыногының жай-күйі туралы       кейінгі 25-күн        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ақпарат                         Ұлттық Банк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бойынша)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ІV. Басқа да мәселелер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Мемлекеттік мүлікті             Келесі айдың 10-күні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жекешелендіру туралы есеп       Қаржыминінің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Мемлекеттік мүлік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жекешелендіру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Мемлекеттік мүлікті басқару     Тоқсан аяқталғаннан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жөніндегі жұмыстардың           кейінгі 20-күн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жай-күйі туралы                 Қаржыминінің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Мемлекеттік мүлік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жекешелендіру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 Жеке жобалар бойынша            Тоқсан аяқталғаннан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жекешелендірілген кәсіпорын.    кейінгі екінші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 жөніндегі келісімшарттық    10-күні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міндеттемелердің орындалуы      Қаржыминінің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ақпарат (облыстар        Мемлекеттік мүлік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тұрғысында),                    жекешелендіру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Басқаруға берілген              Тоқсан аяқталғаннан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кәсіпорындар бойынша            кейінгі екінші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келісімшарттық                  10-күні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міндеттемелердің орындалуы      Қаржыминінің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ақпарат (облыстар        Мемлекеттік мүлік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тұрғысында),                    жекешелендіру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 Әскери үлгідегі                 Келесі жылдың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автоколонналардың жай-күйі      ақпанында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ақпарат                  Қорғанысмині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(N 1 АК, N 2 АК нысанда)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(құпия)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Қазақстан Республикасының       Келесі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жұмылдырушылық даярлығының      15 наурызында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жай-күйі жөніндегі жиынтық      Қорғанысмині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баяндама (құпия)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 Жедел даярлық жоспарының        Келесі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орындалуының қорытындылары      15 қаңтарында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(құпия)                  Қорғанысмині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31-1 Тексерумен қамтылған мекеме.  Тоқсан сайын, есепті тоқсаннан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лердің саны,  анықталған жә.  кейінгі айдың 15-күні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 өтелген залалдың, мақсат.  Қаржымині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тан тыс шығыстардың сомасы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т.б.                     15 шілде және келесі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31-2 Тексерудің салалық            15 қаңтары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бағыттары туралы              Қаржымині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31-3 Қазақстан Республи.     есептi жылдан кейiнгі 1 наурызда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касының жұмылдыру            орталық және жергiлiктi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дайындығының жай-күйi        органдар Экономсаудаминi;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жиынтық баяндама      есептi жылдан кейiнгі 15 наурызда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(құпия)                      Экономсаудаминi;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31-4 Жедел, жауынгерлiк      үстiмiздегі жылдың 15 қарашасында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жұмылдыру               Қорғанысминi, IIМ, ТЖА;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дайындығының кезектi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жылға арналған жоспары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(құпия)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31-5 Жедел, жауынгерлiк      келесi жылдың 15 қаңтарында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жұмылдыру               Қорғанысминi, IIМ, ТЖА;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дайындығы жоспары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орындалуының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қорытындылары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 (құпия)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31-6 ҚР Ұлттық               келесi жылдың 20 қаңтарына дейiн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қауiпсiздiгінiң 1999-2005    Экономсаудамині;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стратегиясын iске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асырудың барысы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Стратегияны iске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Іс-шаралар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жоспарының орындалуы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ҚР Президентiне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баяндаманың жобасы (өте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құпия)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31-7 Азаматтарды мерзiмдiк   шақырудың қорытындылары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әскери қызметке кезектi      бойынша 15 шiлдеде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шақырудың                    15 ақпанда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қорытындылары туралы         Қорғанысминi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жиынтық баяндама (құпия)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