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0ea41" w14:textId="c50ea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"Испат-Кармет" ЖАҚ-ның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2000 жылғы 6 наурыз N 37-ө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Үкіметі мен "Испат-Кармет" Жақ-ның арасында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пайда болған проблемаларды реттеу мақсатында: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Мына құрамда жұмыс тобы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Ахметов      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Даниал Кенжетайұлы              Премьер-Министрінің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жетекші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Школьник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Владимир Сергеевич              Энергетика, индустрия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Сүлейменов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Қайырбек Шошанұлы               Ішкі істер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Есенбаев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Мәжит Төлеубекұлы               Қаржы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Кәкімжанов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Зейнолла Халидоллаұлы           Мемлекеттік кіріс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Мұхамеджанов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Бауыржан Әлімұлы                Әділет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Дәукеев 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Серікбек Жүсіпбекұлы            Табиғи ресурстар және қоршаған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ортаны қорғау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Қуанышев     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Дулат Оразбекұлы                Инвестициялар жөніндегі агенттігінің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Раханов 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Мақсұтбек Смағұлұлы             Қаржы министрлігі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мүлік және жекешелендіру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комитетінің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Жанәбілов    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Мият Саттарұлы                  Премьер-Министрінің Кеңсесі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Өндірістік бөлімінің меңгерушісі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Нарендра Чаудхари             - "Испат-Кармет" ЖАҚ-ның 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директоры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Малай Мухкерджи               - "Испат-Европаның" Орталық Азия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жөніндегі вице-президенті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Жұмыс тобы министрліктер мен ведомстволардың мамандары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сарапшыларын тарту құқығымен бір ай мерзімде "Испат-Кармет" ЖАҚ қойған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мәселелерді зерделесін және Қазақстан Республикасының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баяндамасының жобасы мен Қазақстан Республикасының Үкіметі шешімінің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жобасын Үкіметке енгізсін.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Д.К.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