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d513" w14:textId="1f2d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халықаралық шарттарының күшіне енуіне қажетті мемлекетішілік рәсімдерді орындаудың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2000 жылғы 21 наурыз N 44-ө. Күші жойылды - ҚР Үкіметінің 2001.05.17. N 36 өкімімен. ~R010036</w:t>
      </w:r>
    </w:p>
    <w:p>
      <w:pPr>
        <w:spacing w:after="0"/>
        <w:ind w:left="0"/>
        <w:jc w:val="both"/>
      </w:pPr>
      <w:bookmarkStart w:name="z0" w:id="0"/>
      <w:r>
        <w:rPr>
          <w:rFonts w:ascii="Times New Roman"/>
          <w:b w:val="false"/>
          <w:i w:val="false"/>
          <w:color w:val="000000"/>
          <w:sz w:val="28"/>
        </w:rPr>
        <w:t xml:space="preserve">
      Қазақстан Республикасы мемлекеттік органдарының Қазақстан Республикасы халықаралық шарттарының күшіне енуіне қажетті мемлекетішілік рәсімдерді орындау процесіндегі қызметін бақылауды күшейту және үйлестіру мақсатында: </w:t>
      </w:r>
      <w:r>
        <w:br/>
      </w:r>
      <w:r>
        <w:rPr>
          <w:rFonts w:ascii="Times New Roman"/>
          <w:b w:val="false"/>
          <w:i w:val="false"/>
          <w:color w:val="000000"/>
          <w:sz w:val="28"/>
        </w:rPr>
        <w:t xml:space="preserve">
      1. Қоса беріліп отырған Қазақстан Республикасы халықаралық шарттарының күшіне енуіне қажетті мемлекетішілік рәсімдерді орындаудың жоспары (бұдан әрі - Жоспар) бекітілсін. </w:t>
      </w:r>
      <w:r>
        <w:br/>
      </w:r>
      <w:r>
        <w:rPr>
          <w:rFonts w:ascii="Times New Roman"/>
          <w:b w:val="false"/>
          <w:i w:val="false"/>
          <w:color w:val="000000"/>
          <w:sz w:val="28"/>
        </w:rPr>
        <w:t xml:space="preserve">
      2. Қазақстан Республикасының орталық атқарушы органдары мен өзге де мемлекеттік органдары (келісім бойынша) Жоспардың белгіленген мерзімдерде орындалуын қамтамасыз етсін және әр тоқсанның басында оның орындалу барысы туралы Қазақстан Республикасының Сыртқы істер министрлігіне ақпарат ұсынсын. </w:t>
      </w:r>
      <w:r>
        <w:br/>
      </w:r>
      <w:r>
        <w:rPr>
          <w:rFonts w:ascii="Times New Roman"/>
          <w:b w:val="false"/>
          <w:i w:val="false"/>
          <w:color w:val="000000"/>
          <w:sz w:val="28"/>
        </w:rPr>
        <w:t xml:space="preserve">
      3. Жоспардың уақытылы орындалуы үшін жауапкершілік тиісті мемлекеттік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органдардың бірінші басшыларына жүктелсін.</w:t>
      </w:r>
    </w:p>
    <w:p>
      <w:pPr>
        <w:spacing w:after="0"/>
        <w:ind w:left="0"/>
        <w:jc w:val="both"/>
      </w:pPr>
      <w:r>
        <w:rPr>
          <w:rFonts w:ascii="Times New Roman"/>
          <w:b w:val="false"/>
          <w:i w:val="false"/>
          <w:color w:val="000000"/>
          <w:sz w:val="28"/>
        </w:rPr>
        <w:t xml:space="preserve">     4. Жоспардың орындалуын бақылау Қазақстан Республикасының Сыртқы </w:t>
      </w:r>
    </w:p>
    <w:p>
      <w:pPr>
        <w:spacing w:after="0"/>
        <w:ind w:left="0"/>
        <w:jc w:val="both"/>
      </w:pPr>
      <w:r>
        <w:rPr>
          <w:rFonts w:ascii="Times New Roman"/>
          <w:b w:val="false"/>
          <w:i w:val="false"/>
          <w:color w:val="000000"/>
          <w:sz w:val="28"/>
        </w:rPr>
        <w:t>істер министрлігіне жүктелсін.</w:t>
      </w:r>
    </w:p>
    <w:p>
      <w:pPr>
        <w:spacing w:after="0"/>
        <w:ind w:left="0"/>
        <w:jc w:val="both"/>
      </w:pPr>
      <w:r>
        <w:rPr>
          <w:rFonts w:ascii="Times New Roman"/>
          <w:b w:val="false"/>
          <w:i w:val="false"/>
          <w:color w:val="000000"/>
          <w:sz w:val="28"/>
        </w:rPr>
        <w:t xml:space="preserve">     5. Қазақстан Республикасы Премьер-Министрінің 1999 жылғы 8 ақпандағы </w:t>
      </w:r>
    </w:p>
    <w:p>
      <w:pPr>
        <w:spacing w:after="0"/>
        <w:ind w:left="0"/>
        <w:jc w:val="both"/>
      </w:pPr>
      <w:r>
        <w:rPr>
          <w:rFonts w:ascii="Times New Roman"/>
          <w:b w:val="false"/>
          <w:i w:val="false"/>
          <w:color w:val="000000"/>
          <w:sz w:val="28"/>
        </w:rPr>
        <w:t xml:space="preserve">N 13-ө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R990013_</w:t>
      </w:r>
    </w:p>
    <w:p>
      <w:pPr>
        <w:spacing w:after="0"/>
        <w:ind w:left="0"/>
        <w:jc w:val="both"/>
      </w:pPr>
      <w:r>
        <w:br/>
      </w:r>
    </w:p>
    <w:p>
      <w:pPr>
        <w:spacing w:after="0"/>
        <w:ind w:left="0"/>
        <w:jc w:val="both"/>
      </w:pPr>
      <w:r>
        <w:rPr>
          <w:rFonts w:ascii="Times New Roman"/>
          <w:b w:val="false"/>
          <w:i w:val="false"/>
          <w:color w:val="000000"/>
          <w:sz w:val="28"/>
        </w:rPr>
        <w:t>  өкімінің күші жойылды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xml:space="preserve">                                                2000 жылғы 21 наурыздағы  </w:t>
      </w:r>
    </w:p>
    <w:p>
      <w:pPr>
        <w:spacing w:after="0"/>
        <w:ind w:left="0"/>
        <w:jc w:val="both"/>
      </w:pPr>
      <w:r>
        <w:rPr>
          <w:rFonts w:ascii="Times New Roman"/>
          <w:b w:val="false"/>
          <w:i w:val="false"/>
          <w:color w:val="000000"/>
          <w:sz w:val="28"/>
        </w:rPr>
        <w:t>                                                    N 44 өкімімен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халықаралық шарттарының</w:t>
      </w:r>
    </w:p>
    <w:p>
      <w:pPr>
        <w:spacing w:after="0"/>
        <w:ind w:left="0"/>
        <w:jc w:val="both"/>
      </w:pPr>
      <w:r>
        <w:rPr>
          <w:rFonts w:ascii="Times New Roman"/>
          <w:b w:val="false"/>
          <w:i w:val="false"/>
          <w:color w:val="000000"/>
          <w:sz w:val="28"/>
        </w:rPr>
        <w:t>         күшіне енуі үшін қажетті мемлекетішілік рәсімдерді орындаудың</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Екі жақты шарттар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Шарттың атауы             ! Үкіметке !    Жауапты   </w:t>
      </w:r>
    </w:p>
    <w:p>
      <w:pPr>
        <w:spacing w:after="0"/>
        <w:ind w:left="0"/>
        <w:jc w:val="both"/>
      </w:pPr>
      <w:r>
        <w:rPr>
          <w:rFonts w:ascii="Times New Roman"/>
          <w:b w:val="false"/>
          <w:i w:val="false"/>
          <w:color w:val="000000"/>
          <w:sz w:val="28"/>
        </w:rPr>
        <w:t xml:space="preserve">   !                                             !  енгізу  !  мемлекеттік </w:t>
      </w:r>
    </w:p>
    <w:p>
      <w:pPr>
        <w:spacing w:after="0"/>
        <w:ind w:left="0"/>
        <w:jc w:val="both"/>
      </w:pPr>
      <w:r>
        <w:rPr>
          <w:rFonts w:ascii="Times New Roman"/>
          <w:b w:val="false"/>
          <w:i w:val="false"/>
          <w:color w:val="000000"/>
          <w:sz w:val="28"/>
        </w:rPr>
        <w:t>   !                                             !  мерзімі !     орган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Қазақстан Республикасының Үкіметі мен          2000 ж.    Энергетика,</w:t>
      </w:r>
    </w:p>
    <w:p>
      <w:pPr>
        <w:spacing w:after="0"/>
        <w:ind w:left="0"/>
        <w:jc w:val="both"/>
      </w:pPr>
      <w:r>
        <w:rPr>
          <w:rFonts w:ascii="Times New Roman"/>
          <w:b w:val="false"/>
          <w:i w:val="false"/>
          <w:color w:val="000000"/>
          <w:sz w:val="28"/>
        </w:rPr>
        <w:t>    Әзербайжан Республикасының Үкіметі арасындағы  ІІ тоқсан  индустрия</w:t>
      </w:r>
    </w:p>
    <w:p>
      <w:pPr>
        <w:spacing w:after="0"/>
        <w:ind w:left="0"/>
        <w:jc w:val="both"/>
      </w:pPr>
      <w:r>
        <w:rPr>
          <w:rFonts w:ascii="Times New Roman"/>
          <w:b w:val="false"/>
          <w:i w:val="false"/>
          <w:color w:val="000000"/>
          <w:sz w:val="28"/>
        </w:rPr>
        <w:t xml:space="preserve">    Мұнай мәшине жасау саласындағы ынтымақтастықтың           және сауда </w:t>
      </w:r>
    </w:p>
    <w:p>
      <w:pPr>
        <w:spacing w:after="0"/>
        <w:ind w:left="0"/>
        <w:jc w:val="both"/>
      </w:pPr>
      <w:r>
        <w:rPr>
          <w:rFonts w:ascii="Times New Roman"/>
          <w:b w:val="false"/>
          <w:i w:val="false"/>
          <w:color w:val="000000"/>
          <w:sz w:val="28"/>
        </w:rPr>
        <w:t>    негізгі принциптері туралы келісім                        министрлігі</w:t>
      </w:r>
    </w:p>
    <w:p>
      <w:pPr>
        <w:spacing w:after="0"/>
        <w:ind w:left="0"/>
        <w:jc w:val="both"/>
      </w:pPr>
      <w:r>
        <w:rPr>
          <w:rFonts w:ascii="Times New Roman"/>
          <w:b w:val="false"/>
          <w:i w:val="false"/>
          <w:color w:val="000000"/>
          <w:sz w:val="28"/>
        </w:rPr>
        <w:t>    (Алматы, 10.06.97)                                        (бұдан әрі -</w:t>
      </w:r>
    </w:p>
    <w:p>
      <w:pPr>
        <w:spacing w:after="0"/>
        <w:ind w:left="0"/>
        <w:jc w:val="both"/>
      </w:pPr>
      <w:r>
        <w:rPr>
          <w:rFonts w:ascii="Times New Roman"/>
          <w:b w:val="false"/>
          <w:i w:val="false"/>
          <w:color w:val="000000"/>
          <w:sz w:val="28"/>
        </w:rPr>
        <w:t>                                                                 ЭИСМ)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  Қазақстан Республикасының Ішкі істер министр.  2000 ж.    Ішкі істер </w:t>
      </w:r>
    </w:p>
    <w:p>
      <w:pPr>
        <w:spacing w:after="0"/>
        <w:ind w:left="0"/>
        <w:jc w:val="both"/>
      </w:pPr>
      <w:r>
        <w:rPr>
          <w:rFonts w:ascii="Times New Roman"/>
          <w:b w:val="false"/>
          <w:i w:val="false"/>
          <w:color w:val="000000"/>
          <w:sz w:val="28"/>
        </w:rPr>
        <w:t>    лігі мен Әзербайжан Республикасы Ішкі істер    ІІ тоқсан  министрлігі</w:t>
      </w:r>
    </w:p>
    <w:p>
      <w:pPr>
        <w:spacing w:after="0"/>
        <w:ind w:left="0"/>
        <w:jc w:val="both"/>
      </w:pPr>
      <w:r>
        <w:rPr>
          <w:rFonts w:ascii="Times New Roman"/>
          <w:b w:val="false"/>
          <w:i w:val="false"/>
          <w:color w:val="000000"/>
          <w:sz w:val="28"/>
        </w:rPr>
        <w:t>    министрлігінің арасындағы Ынтымақтастық                   (бұдан әрі -</w:t>
      </w:r>
    </w:p>
    <w:p>
      <w:pPr>
        <w:spacing w:after="0"/>
        <w:ind w:left="0"/>
        <w:jc w:val="both"/>
      </w:pPr>
      <w:r>
        <w:rPr>
          <w:rFonts w:ascii="Times New Roman"/>
          <w:b w:val="false"/>
          <w:i w:val="false"/>
          <w:color w:val="000000"/>
          <w:sz w:val="28"/>
        </w:rPr>
        <w:t xml:space="preserve">    туралы келісім                                                ІІМ)   </w:t>
      </w:r>
    </w:p>
    <w:p>
      <w:pPr>
        <w:spacing w:after="0"/>
        <w:ind w:left="0"/>
        <w:jc w:val="both"/>
      </w:pPr>
      <w:r>
        <w:rPr>
          <w:rFonts w:ascii="Times New Roman"/>
          <w:b w:val="false"/>
          <w:i w:val="false"/>
          <w:color w:val="000000"/>
          <w:sz w:val="28"/>
        </w:rPr>
        <w:t xml:space="preserve">    (Астана, 05.06.99)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Қазақстан Республикасының Үкіметі мен          2000 ж.    Мемлекеттік</w:t>
      </w:r>
    </w:p>
    <w:p>
      <w:pPr>
        <w:spacing w:after="0"/>
        <w:ind w:left="0"/>
        <w:jc w:val="both"/>
      </w:pPr>
      <w:r>
        <w:rPr>
          <w:rFonts w:ascii="Times New Roman"/>
          <w:b w:val="false"/>
          <w:i w:val="false"/>
          <w:color w:val="000000"/>
          <w:sz w:val="28"/>
        </w:rPr>
        <w:t xml:space="preserve">    Әзербайжан Республикасының Үкіметі арасындағы  ІІ тоқсан     кіріс </w:t>
      </w:r>
    </w:p>
    <w:p>
      <w:pPr>
        <w:spacing w:after="0"/>
        <w:ind w:left="0"/>
        <w:jc w:val="both"/>
      </w:pPr>
      <w:r>
        <w:rPr>
          <w:rFonts w:ascii="Times New Roman"/>
          <w:b w:val="false"/>
          <w:i w:val="false"/>
          <w:color w:val="000000"/>
          <w:sz w:val="28"/>
        </w:rPr>
        <w:t>    Экономикалық және қаржылық бұрмалаушылықтармен            министрлігі</w:t>
      </w:r>
    </w:p>
    <w:p>
      <w:pPr>
        <w:spacing w:after="0"/>
        <w:ind w:left="0"/>
        <w:jc w:val="both"/>
      </w:pPr>
      <w:r>
        <w:rPr>
          <w:rFonts w:ascii="Times New Roman"/>
          <w:b w:val="false"/>
          <w:i w:val="false"/>
          <w:color w:val="000000"/>
          <w:sz w:val="28"/>
        </w:rPr>
        <w:t>    күрес саласындағы ынтымақтастық, сондай-ақ                (бұдан әрі -</w:t>
      </w:r>
    </w:p>
    <w:p>
      <w:pPr>
        <w:spacing w:after="0"/>
        <w:ind w:left="0"/>
        <w:jc w:val="both"/>
      </w:pPr>
      <w:r>
        <w:rPr>
          <w:rFonts w:ascii="Times New Roman"/>
          <w:b w:val="false"/>
          <w:i w:val="false"/>
          <w:color w:val="000000"/>
          <w:sz w:val="28"/>
        </w:rPr>
        <w:t xml:space="preserve">    заңсыз әкелінген валюталық құндылықтарды                      МКМ)    </w:t>
      </w:r>
    </w:p>
    <w:p>
      <w:pPr>
        <w:spacing w:after="0"/>
        <w:ind w:left="0"/>
        <w:jc w:val="both"/>
      </w:pPr>
      <w:r>
        <w:rPr>
          <w:rFonts w:ascii="Times New Roman"/>
          <w:b w:val="false"/>
          <w:i w:val="false"/>
          <w:color w:val="000000"/>
          <w:sz w:val="28"/>
        </w:rPr>
        <w:t>    қайтару туралы келісім (Астана, 22.10.99)                    (Салық</w:t>
      </w:r>
    </w:p>
    <w:p>
      <w:pPr>
        <w:spacing w:after="0"/>
        <w:ind w:left="0"/>
        <w:jc w:val="both"/>
      </w:pPr>
      <w:r>
        <w:rPr>
          <w:rFonts w:ascii="Times New Roman"/>
          <w:b w:val="false"/>
          <w:i w:val="false"/>
          <w:color w:val="000000"/>
          <w:sz w:val="28"/>
        </w:rPr>
        <w:t xml:space="preserve">                                                                полициясы </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  Қазақстан Республикасының Үкіметі мен          2000 ж.        Еңбек  </w:t>
      </w:r>
    </w:p>
    <w:p>
      <w:pPr>
        <w:spacing w:after="0"/>
        <w:ind w:left="0"/>
        <w:jc w:val="both"/>
      </w:pPr>
      <w:r>
        <w:rPr>
          <w:rFonts w:ascii="Times New Roman"/>
          <w:b w:val="false"/>
          <w:i w:val="false"/>
          <w:color w:val="000000"/>
          <w:sz w:val="28"/>
        </w:rPr>
        <w:t>    Әзербайжан Республикасының Үкіметі арасындағы  ІІ тоқсан  және халықты</w:t>
      </w:r>
    </w:p>
    <w:p>
      <w:pPr>
        <w:spacing w:after="0"/>
        <w:ind w:left="0"/>
        <w:jc w:val="both"/>
      </w:pPr>
      <w:r>
        <w:rPr>
          <w:rFonts w:ascii="Times New Roman"/>
          <w:b w:val="false"/>
          <w:i w:val="false"/>
          <w:color w:val="000000"/>
          <w:sz w:val="28"/>
        </w:rPr>
        <w:t xml:space="preserve">    Қазақстан Республикасының аумағында уақытша               әлеуметтік </w:t>
      </w:r>
    </w:p>
    <w:p>
      <w:pPr>
        <w:spacing w:after="0"/>
        <w:ind w:left="0"/>
        <w:jc w:val="both"/>
      </w:pPr>
      <w:r>
        <w:rPr>
          <w:rFonts w:ascii="Times New Roman"/>
          <w:b w:val="false"/>
          <w:i w:val="false"/>
          <w:color w:val="000000"/>
          <w:sz w:val="28"/>
        </w:rPr>
        <w:t xml:space="preserve">    жұмыс істейтін Әзербайжан Республикасының                 қорғау     </w:t>
      </w:r>
    </w:p>
    <w:p>
      <w:pPr>
        <w:spacing w:after="0"/>
        <w:ind w:left="0"/>
        <w:jc w:val="both"/>
      </w:pPr>
      <w:r>
        <w:rPr>
          <w:rFonts w:ascii="Times New Roman"/>
          <w:b w:val="false"/>
          <w:i w:val="false"/>
          <w:color w:val="000000"/>
          <w:sz w:val="28"/>
        </w:rPr>
        <w:t xml:space="preserve">    азаматтарының және Әзербайжан Республикасының             министрлігі </w:t>
      </w:r>
    </w:p>
    <w:p>
      <w:pPr>
        <w:spacing w:after="0"/>
        <w:ind w:left="0"/>
        <w:jc w:val="both"/>
      </w:pPr>
      <w:r>
        <w:rPr>
          <w:rFonts w:ascii="Times New Roman"/>
          <w:b w:val="false"/>
          <w:i w:val="false"/>
          <w:color w:val="000000"/>
          <w:sz w:val="28"/>
        </w:rPr>
        <w:t>    аумағында уақытша жұмыс істейтін Қазақстан                (бұдан әрі -</w:t>
      </w:r>
    </w:p>
    <w:p>
      <w:pPr>
        <w:spacing w:after="0"/>
        <w:ind w:left="0"/>
        <w:jc w:val="both"/>
      </w:pPr>
      <w:r>
        <w:rPr>
          <w:rFonts w:ascii="Times New Roman"/>
          <w:b w:val="false"/>
          <w:i w:val="false"/>
          <w:color w:val="000000"/>
          <w:sz w:val="28"/>
        </w:rPr>
        <w:t>    Республикасының азаматарының еңбек қызметі                   ЕХҚМ)</w:t>
      </w:r>
    </w:p>
    <w:p>
      <w:pPr>
        <w:spacing w:after="0"/>
        <w:ind w:left="0"/>
        <w:jc w:val="both"/>
      </w:pPr>
      <w:r>
        <w:rPr>
          <w:rFonts w:ascii="Times New Roman"/>
          <w:b w:val="false"/>
          <w:i w:val="false"/>
          <w:color w:val="000000"/>
          <w:sz w:val="28"/>
        </w:rPr>
        <w:t>    мен әлеуметтік қорғалуы туралы келісім</w:t>
      </w:r>
    </w:p>
    <w:p>
      <w:pPr>
        <w:spacing w:after="0"/>
        <w:ind w:left="0"/>
        <w:jc w:val="both"/>
      </w:pPr>
      <w:r>
        <w:rPr>
          <w:rFonts w:ascii="Times New Roman"/>
          <w:b w:val="false"/>
          <w:i w:val="false"/>
          <w:color w:val="000000"/>
          <w:sz w:val="28"/>
        </w:rPr>
        <w:t>    (Астана, 22.10.99)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Қазақстан Республикасы мен Армения Республи.   2000 ж.    Сыртқы істер</w:t>
      </w:r>
    </w:p>
    <w:p>
      <w:pPr>
        <w:spacing w:after="0"/>
        <w:ind w:left="0"/>
        <w:jc w:val="both"/>
      </w:pPr>
      <w:r>
        <w:rPr>
          <w:rFonts w:ascii="Times New Roman"/>
          <w:b w:val="false"/>
          <w:i w:val="false"/>
          <w:color w:val="000000"/>
          <w:sz w:val="28"/>
        </w:rPr>
        <w:t>    касы арасындағы достық пен ынтымақтастық       ІІІ тоқсан  министрлігі</w:t>
      </w:r>
    </w:p>
    <w:p>
      <w:pPr>
        <w:spacing w:after="0"/>
        <w:ind w:left="0"/>
        <w:jc w:val="both"/>
      </w:pPr>
      <w:r>
        <w:rPr>
          <w:rFonts w:ascii="Times New Roman"/>
          <w:b w:val="false"/>
          <w:i w:val="false"/>
          <w:color w:val="000000"/>
          <w:sz w:val="28"/>
        </w:rPr>
        <w:t>    туралы шарт (Астана, 02.09.99)                            (бұдан әрі -</w:t>
      </w:r>
    </w:p>
    <w:p>
      <w:pPr>
        <w:spacing w:after="0"/>
        <w:ind w:left="0"/>
        <w:jc w:val="both"/>
      </w:pPr>
      <w:r>
        <w:rPr>
          <w:rFonts w:ascii="Times New Roman"/>
          <w:b w:val="false"/>
          <w:i w:val="false"/>
          <w:color w:val="000000"/>
          <w:sz w:val="28"/>
        </w:rPr>
        <w:t xml:space="preserve">                                                                  СІМ)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  Қазақстан Республикасының Үкіметі мен Армения   2000 ж.       ЭИСМ     </w:t>
      </w:r>
    </w:p>
    <w:p>
      <w:pPr>
        <w:spacing w:after="0"/>
        <w:ind w:left="0"/>
        <w:jc w:val="both"/>
      </w:pPr>
      <w:r>
        <w:rPr>
          <w:rFonts w:ascii="Times New Roman"/>
          <w:b w:val="false"/>
          <w:i w:val="false"/>
          <w:color w:val="000000"/>
          <w:sz w:val="28"/>
        </w:rPr>
        <w:t>    Республикасының Үкіметі арасындағы Еркін сауда  ІІІ тоқсан</w:t>
      </w:r>
    </w:p>
    <w:p>
      <w:pPr>
        <w:spacing w:after="0"/>
        <w:ind w:left="0"/>
        <w:jc w:val="both"/>
      </w:pPr>
      <w:r>
        <w:rPr>
          <w:rFonts w:ascii="Times New Roman"/>
          <w:b w:val="false"/>
          <w:i w:val="false"/>
          <w:color w:val="000000"/>
          <w:sz w:val="28"/>
        </w:rPr>
        <w:t xml:space="preserve">    туралы келісім (Астана, 02.09.99)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Қазақстан Республикасының Үкіметі мен Армения   2000 ж.       СІМ</w:t>
      </w:r>
    </w:p>
    <w:p>
      <w:pPr>
        <w:spacing w:after="0"/>
        <w:ind w:left="0"/>
        <w:jc w:val="both"/>
      </w:pPr>
      <w:r>
        <w:rPr>
          <w:rFonts w:ascii="Times New Roman"/>
          <w:b w:val="false"/>
          <w:i w:val="false"/>
          <w:color w:val="000000"/>
          <w:sz w:val="28"/>
        </w:rPr>
        <w:t>    Республикасының Үкіметі арасындағы Экономикалық І тоқсан</w:t>
      </w:r>
    </w:p>
    <w:p>
      <w:pPr>
        <w:spacing w:after="0"/>
        <w:ind w:left="0"/>
        <w:jc w:val="both"/>
      </w:pPr>
      <w:r>
        <w:rPr>
          <w:rFonts w:ascii="Times New Roman"/>
          <w:b w:val="false"/>
          <w:i w:val="false"/>
          <w:color w:val="000000"/>
          <w:sz w:val="28"/>
        </w:rPr>
        <w:t xml:space="preserve">    ынтымақтастық бойынша бірлескен комиссия құру </w:t>
      </w:r>
    </w:p>
    <w:p>
      <w:pPr>
        <w:spacing w:after="0"/>
        <w:ind w:left="0"/>
        <w:jc w:val="both"/>
      </w:pPr>
      <w:r>
        <w:rPr>
          <w:rFonts w:ascii="Times New Roman"/>
          <w:b w:val="false"/>
          <w:i w:val="false"/>
          <w:color w:val="000000"/>
          <w:sz w:val="28"/>
        </w:rPr>
        <w:t xml:space="preserve">    туралы келісім (Астана, 02.09.99)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Қазақстан Республикасының Үкіметі мен Армения   2000 ж.       МКМ</w:t>
      </w:r>
    </w:p>
    <w:p>
      <w:pPr>
        <w:spacing w:after="0"/>
        <w:ind w:left="0"/>
        <w:jc w:val="both"/>
      </w:pPr>
      <w:r>
        <w:rPr>
          <w:rFonts w:ascii="Times New Roman"/>
          <w:b w:val="false"/>
          <w:i w:val="false"/>
          <w:color w:val="000000"/>
          <w:sz w:val="28"/>
        </w:rPr>
        <w:t xml:space="preserve">    Республикасының Үкіметі арасындағы Кеден        І тоқсан    (Кеден     </w:t>
      </w:r>
    </w:p>
    <w:p>
      <w:pPr>
        <w:spacing w:after="0"/>
        <w:ind w:left="0"/>
        <w:jc w:val="both"/>
      </w:pPr>
      <w:r>
        <w:rPr>
          <w:rFonts w:ascii="Times New Roman"/>
          <w:b w:val="false"/>
          <w:i w:val="false"/>
          <w:color w:val="000000"/>
          <w:sz w:val="28"/>
        </w:rPr>
        <w:t>    істеріндегі ынтымақтастық пен өзара көмек туралы            комитеті)</w:t>
      </w:r>
    </w:p>
    <w:p>
      <w:pPr>
        <w:spacing w:after="0"/>
        <w:ind w:left="0"/>
        <w:jc w:val="both"/>
      </w:pPr>
      <w:r>
        <w:rPr>
          <w:rFonts w:ascii="Times New Roman"/>
          <w:b w:val="false"/>
          <w:i w:val="false"/>
          <w:color w:val="000000"/>
          <w:sz w:val="28"/>
        </w:rPr>
        <w:t xml:space="preserve">    келісім (Астана, 02.09.99)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Қазақстан Республикасының Үкіметі мен Армения    2000 ж.    Көлік және</w:t>
      </w:r>
    </w:p>
    <w:p>
      <w:pPr>
        <w:spacing w:after="0"/>
        <w:ind w:left="0"/>
        <w:jc w:val="both"/>
      </w:pPr>
      <w:r>
        <w:rPr>
          <w:rFonts w:ascii="Times New Roman"/>
          <w:b w:val="false"/>
          <w:i w:val="false"/>
          <w:color w:val="000000"/>
          <w:sz w:val="28"/>
        </w:rPr>
        <w:t xml:space="preserve">    Республикасының Үкіметі арасындағы Әуе қатынасы  І тоқсан   коммуника. </w:t>
      </w:r>
    </w:p>
    <w:p>
      <w:pPr>
        <w:spacing w:after="0"/>
        <w:ind w:left="0"/>
        <w:jc w:val="both"/>
      </w:pPr>
      <w:r>
        <w:rPr>
          <w:rFonts w:ascii="Times New Roman"/>
          <w:b w:val="false"/>
          <w:i w:val="false"/>
          <w:color w:val="000000"/>
          <w:sz w:val="28"/>
        </w:rPr>
        <w:t xml:space="preserve">    туралы келісім (Астана, 02.09.99)                             циялар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(бұдан әрі -</w:t>
      </w:r>
    </w:p>
    <w:p>
      <w:pPr>
        <w:spacing w:after="0"/>
        <w:ind w:left="0"/>
        <w:jc w:val="both"/>
      </w:pPr>
      <w:r>
        <w:rPr>
          <w:rFonts w:ascii="Times New Roman"/>
          <w:b w:val="false"/>
          <w:i w:val="false"/>
          <w:color w:val="000000"/>
          <w:sz w:val="28"/>
        </w:rPr>
        <w:t>                                                                    ККМ)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Қазақстан Республикасы Мемлекеттік кіріс        2000 ж.        МКМ</w:t>
      </w:r>
    </w:p>
    <w:p>
      <w:pPr>
        <w:spacing w:after="0"/>
        <w:ind w:left="0"/>
        <w:jc w:val="both"/>
      </w:pPr>
      <w:r>
        <w:rPr>
          <w:rFonts w:ascii="Times New Roman"/>
          <w:b w:val="false"/>
          <w:i w:val="false"/>
          <w:color w:val="000000"/>
          <w:sz w:val="28"/>
        </w:rPr>
        <w:t>    министрлігінің Кеден комитеті мен Армения       І тоқсан      (Кеден</w:t>
      </w:r>
    </w:p>
    <w:p>
      <w:pPr>
        <w:spacing w:after="0"/>
        <w:ind w:left="0"/>
        <w:jc w:val="both"/>
      </w:pPr>
      <w:r>
        <w:rPr>
          <w:rFonts w:ascii="Times New Roman"/>
          <w:b w:val="false"/>
          <w:i w:val="false"/>
          <w:color w:val="000000"/>
          <w:sz w:val="28"/>
        </w:rPr>
        <w:t>    Республикасының Мемлекеттік кіріс министрлігі                комитеті)</w:t>
      </w:r>
    </w:p>
    <w:p>
      <w:pPr>
        <w:spacing w:after="0"/>
        <w:ind w:left="0"/>
        <w:jc w:val="both"/>
      </w:pPr>
      <w:r>
        <w:rPr>
          <w:rFonts w:ascii="Times New Roman"/>
          <w:b w:val="false"/>
          <w:i w:val="false"/>
          <w:color w:val="000000"/>
          <w:sz w:val="28"/>
        </w:rPr>
        <w:t xml:space="preserve">    арасындағы контрабандамен, кеден ережелерін </w:t>
      </w:r>
    </w:p>
    <w:p>
      <w:pPr>
        <w:spacing w:after="0"/>
        <w:ind w:left="0"/>
        <w:jc w:val="both"/>
      </w:pPr>
      <w:r>
        <w:rPr>
          <w:rFonts w:ascii="Times New Roman"/>
          <w:b w:val="false"/>
          <w:i w:val="false"/>
          <w:color w:val="000000"/>
          <w:sz w:val="28"/>
        </w:rPr>
        <w:t xml:space="preserve">    бұзушылықтармен, сондай-ақ есірткі құралдарының, </w:t>
      </w:r>
    </w:p>
    <w:p>
      <w:pPr>
        <w:spacing w:after="0"/>
        <w:ind w:left="0"/>
        <w:jc w:val="both"/>
      </w:pPr>
      <w:r>
        <w:rPr>
          <w:rFonts w:ascii="Times New Roman"/>
          <w:b w:val="false"/>
          <w:i w:val="false"/>
          <w:color w:val="000000"/>
          <w:sz w:val="28"/>
        </w:rPr>
        <w:t xml:space="preserve">    жүйкеге әсер ететін заттардың және прекурсорлардың </w:t>
      </w:r>
    </w:p>
    <w:p>
      <w:pPr>
        <w:spacing w:after="0"/>
        <w:ind w:left="0"/>
        <w:jc w:val="both"/>
      </w:pPr>
      <w:r>
        <w:rPr>
          <w:rFonts w:ascii="Times New Roman"/>
          <w:b w:val="false"/>
          <w:i w:val="false"/>
          <w:color w:val="000000"/>
          <w:sz w:val="28"/>
        </w:rPr>
        <w:t xml:space="preserve">    заңсыз айналымымен күрестегі ынтымақтастық туралы </w:t>
      </w:r>
    </w:p>
    <w:p>
      <w:pPr>
        <w:spacing w:after="0"/>
        <w:ind w:left="0"/>
        <w:jc w:val="both"/>
      </w:pPr>
      <w:r>
        <w:rPr>
          <w:rFonts w:ascii="Times New Roman"/>
          <w:b w:val="false"/>
          <w:i w:val="false"/>
          <w:color w:val="000000"/>
          <w:sz w:val="28"/>
        </w:rPr>
        <w:t>    келісім (Астана, 02.09.99)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Қазақстан Республикасы Мемлекеттік кіріс        2000 ж.        МКМ</w:t>
      </w:r>
    </w:p>
    <w:p>
      <w:pPr>
        <w:spacing w:after="0"/>
        <w:ind w:left="0"/>
        <w:jc w:val="both"/>
      </w:pPr>
      <w:r>
        <w:rPr>
          <w:rFonts w:ascii="Times New Roman"/>
          <w:b w:val="false"/>
          <w:i w:val="false"/>
          <w:color w:val="000000"/>
          <w:sz w:val="28"/>
        </w:rPr>
        <w:t>    министрлігінің Кеден комитеті мен Армения       І тоқсан      (Кеден</w:t>
      </w:r>
    </w:p>
    <w:p>
      <w:pPr>
        <w:spacing w:after="0"/>
        <w:ind w:left="0"/>
        <w:jc w:val="both"/>
      </w:pPr>
      <w:r>
        <w:rPr>
          <w:rFonts w:ascii="Times New Roman"/>
          <w:b w:val="false"/>
          <w:i w:val="false"/>
          <w:color w:val="000000"/>
          <w:sz w:val="28"/>
        </w:rPr>
        <w:t>    Республикасының Мемлекеттік кіріс министрлігі                комитеті)</w:t>
      </w:r>
    </w:p>
    <w:p>
      <w:pPr>
        <w:spacing w:after="0"/>
        <w:ind w:left="0"/>
        <w:jc w:val="both"/>
      </w:pPr>
      <w:r>
        <w:rPr>
          <w:rFonts w:ascii="Times New Roman"/>
          <w:b w:val="false"/>
          <w:i w:val="false"/>
          <w:color w:val="000000"/>
          <w:sz w:val="28"/>
        </w:rPr>
        <w:t xml:space="preserve">    арасындағы Шекарадан заңсыз өткізілген мәдени </w:t>
      </w:r>
    </w:p>
    <w:p>
      <w:pPr>
        <w:spacing w:after="0"/>
        <w:ind w:left="0"/>
        <w:jc w:val="both"/>
      </w:pPr>
      <w:r>
        <w:rPr>
          <w:rFonts w:ascii="Times New Roman"/>
          <w:b w:val="false"/>
          <w:i w:val="false"/>
          <w:color w:val="000000"/>
          <w:sz w:val="28"/>
        </w:rPr>
        <w:t>    құндылықтарды ұстау және қайтару мәселелері бойынша</w:t>
      </w:r>
    </w:p>
    <w:p>
      <w:pPr>
        <w:spacing w:after="0"/>
        <w:ind w:left="0"/>
        <w:jc w:val="both"/>
      </w:pPr>
      <w:r>
        <w:rPr>
          <w:rFonts w:ascii="Times New Roman"/>
          <w:b w:val="false"/>
          <w:i w:val="false"/>
          <w:color w:val="000000"/>
          <w:sz w:val="28"/>
        </w:rPr>
        <w:t xml:space="preserve">    ынтымақтастық пен өзара көмек туралы келісім </w:t>
      </w:r>
    </w:p>
    <w:p>
      <w:pPr>
        <w:spacing w:after="0"/>
        <w:ind w:left="0"/>
        <w:jc w:val="both"/>
      </w:pPr>
      <w:r>
        <w:rPr>
          <w:rFonts w:ascii="Times New Roman"/>
          <w:b w:val="false"/>
          <w:i w:val="false"/>
          <w:color w:val="000000"/>
          <w:sz w:val="28"/>
        </w:rPr>
        <w:t>    (Астана, 02.09.99)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 Қазақстан Республикасы Мемлекеттік кіріс        2000 ж.        МКМ</w:t>
      </w:r>
    </w:p>
    <w:p>
      <w:pPr>
        <w:spacing w:after="0"/>
        <w:ind w:left="0"/>
        <w:jc w:val="both"/>
      </w:pPr>
      <w:r>
        <w:rPr>
          <w:rFonts w:ascii="Times New Roman"/>
          <w:b w:val="false"/>
          <w:i w:val="false"/>
          <w:color w:val="000000"/>
          <w:sz w:val="28"/>
        </w:rPr>
        <w:t>    министрлігінің Кеден комитеті мен Армения       І тоқсан      (Кеден</w:t>
      </w:r>
    </w:p>
    <w:p>
      <w:pPr>
        <w:spacing w:after="0"/>
        <w:ind w:left="0"/>
        <w:jc w:val="both"/>
      </w:pPr>
      <w:r>
        <w:rPr>
          <w:rFonts w:ascii="Times New Roman"/>
          <w:b w:val="false"/>
          <w:i w:val="false"/>
          <w:color w:val="000000"/>
          <w:sz w:val="28"/>
        </w:rPr>
        <w:t>    Республикасының Мемлекеттік кіріс министрлігі                комитеті)</w:t>
      </w:r>
    </w:p>
    <w:p>
      <w:pPr>
        <w:spacing w:after="0"/>
        <w:ind w:left="0"/>
        <w:jc w:val="both"/>
      </w:pPr>
      <w:r>
        <w:rPr>
          <w:rFonts w:ascii="Times New Roman"/>
          <w:b w:val="false"/>
          <w:i w:val="false"/>
          <w:color w:val="000000"/>
          <w:sz w:val="28"/>
        </w:rPr>
        <w:t xml:space="preserve">    арасындағы  Ынтымақтастық пен кедендік құжаттарды </w:t>
      </w:r>
    </w:p>
    <w:p>
      <w:pPr>
        <w:spacing w:after="0"/>
        <w:ind w:left="0"/>
        <w:jc w:val="both"/>
      </w:pPr>
      <w:r>
        <w:rPr>
          <w:rFonts w:ascii="Times New Roman"/>
          <w:b w:val="false"/>
          <w:i w:val="false"/>
          <w:color w:val="000000"/>
          <w:sz w:val="28"/>
        </w:rPr>
        <w:t xml:space="preserve">    және кедендік қамтамасыз етулерді өзара тану туралы </w:t>
      </w:r>
    </w:p>
    <w:p>
      <w:pPr>
        <w:spacing w:after="0"/>
        <w:ind w:left="0"/>
        <w:jc w:val="both"/>
      </w:pPr>
      <w:r>
        <w:rPr>
          <w:rFonts w:ascii="Times New Roman"/>
          <w:b w:val="false"/>
          <w:i w:val="false"/>
          <w:color w:val="000000"/>
          <w:sz w:val="28"/>
        </w:rPr>
        <w:t>    келісім (Астана, 02.09.99)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Қазақстан Республикасының Үкіметі мен Беларусь   2000 ж.        ЕХҚМ</w:t>
      </w:r>
    </w:p>
    <w:p>
      <w:pPr>
        <w:spacing w:after="0"/>
        <w:ind w:left="0"/>
        <w:jc w:val="both"/>
      </w:pPr>
      <w:r>
        <w:rPr>
          <w:rFonts w:ascii="Times New Roman"/>
          <w:b w:val="false"/>
          <w:i w:val="false"/>
          <w:color w:val="000000"/>
          <w:sz w:val="28"/>
        </w:rPr>
        <w:t>    Республикасының Үкіметі арасындағы Қазақстан     ІІІ тоқсан</w:t>
      </w:r>
    </w:p>
    <w:p>
      <w:pPr>
        <w:spacing w:after="0"/>
        <w:ind w:left="0"/>
        <w:jc w:val="both"/>
      </w:pPr>
      <w:r>
        <w:rPr>
          <w:rFonts w:ascii="Times New Roman"/>
          <w:b w:val="false"/>
          <w:i w:val="false"/>
          <w:color w:val="000000"/>
          <w:sz w:val="28"/>
        </w:rPr>
        <w:t xml:space="preserve">    Республикасының аумағында жұмыс істейтін Беларусь </w:t>
      </w:r>
    </w:p>
    <w:p>
      <w:pPr>
        <w:spacing w:after="0"/>
        <w:ind w:left="0"/>
        <w:jc w:val="both"/>
      </w:pPr>
      <w:r>
        <w:rPr>
          <w:rFonts w:ascii="Times New Roman"/>
          <w:b w:val="false"/>
          <w:i w:val="false"/>
          <w:color w:val="000000"/>
          <w:sz w:val="28"/>
        </w:rPr>
        <w:t xml:space="preserve">    Республикасы азаматтарының және Беларусь </w:t>
      </w:r>
    </w:p>
    <w:p>
      <w:pPr>
        <w:spacing w:after="0"/>
        <w:ind w:left="0"/>
        <w:jc w:val="both"/>
      </w:pPr>
      <w:r>
        <w:rPr>
          <w:rFonts w:ascii="Times New Roman"/>
          <w:b w:val="false"/>
          <w:i w:val="false"/>
          <w:color w:val="000000"/>
          <w:sz w:val="28"/>
        </w:rPr>
        <w:t xml:space="preserve">    Республикасының аумағында жұмыс істейтін Қазақстан </w:t>
      </w:r>
    </w:p>
    <w:p>
      <w:pPr>
        <w:spacing w:after="0"/>
        <w:ind w:left="0"/>
        <w:jc w:val="both"/>
      </w:pPr>
      <w:r>
        <w:rPr>
          <w:rFonts w:ascii="Times New Roman"/>
          <w:b w:val="false"/>
          <w:i w:val="false"/>
          <w:color w:val="000000"/>
          <w:sz w:val="28"/>
        </w:rPr>
        <w:t xml:space="preserve">    Республикасы азаматтарының еңбек қызметі мен </w:t>
      </w:r>
    </w:p>
    <w:p>
      <w:pPr>
        <w:spacing w:after="0"/>
        <w:ind w:left="0"/>
        <w:jc w:val="both"/>
      </w:pPr>
      <w:r>
        <w:rPr>
          <w:rFonts w:ascii="Times New Roman"/>
          <w:b w:val="false"/>
          <w:i w:val="false"/>
          <w:color w:val="000000"/>
          <w:sz w:val="28"/>
        </w:rPr>
        <w:t xml:space="preserve">    әлеуметтік қорғалуы туралы келісім </w:t>
      </w:r>
    </w:p>
    <w:p>
      <w:pPr>
        <w:spacing w:after="0"/>
        <w:ind w:left="0"/>
        <w:jc w:val="both"/>
      </w:pPr>
      <w:r>
        <w:rPr>
          <w:rFonts w:ascii="Times New Roman"/>
          <w:b w:val="false"/>
          <w:i w:val="false"/>
          <w:color w:val="000000"/>
          <w:sz w:val="28"/>
        </w:rPr>
        <w:t xml:space="preserve">    (Алматы, 23.09.97)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Қазақстан Республикасының Үкіметі мен Беларусь   2000 ж.        ККМ</w:t>
      </w:r>
    </w:p>
    <w:p>
      <w:pPr>
        <w:spacing w:after="0"/>
        <w:ind w:left="0"/>
        <w:jc w:val="both"/>
      </w:pPr>
      <w:r>
        <w:rPr>
          <w:rFonts w:ascii="Times New Roman"/>
          <w:b w:val="false"/>
          <w:i w:val="false"/>
          <w:color w:val="000000"/>
          <w:sz w:val="28"/>
        </w:rPr>
        <w:t>    Республикасының Үкіметі арасындағы Әуе қатынасы  І тоқсан</w:t>
      </w:r>
    </w:p>
    <w:p>
      <w:pPr>
        <w:spacing w:after="0"/>
        <w:ind w:left="0"/>
        <w:jc w:val="both"/>
      </w:pPr>
      <w:r>
        <w:rPr>
          <w:rFonts w:ascii="Times New Roman"/>
          <w:b w:val="false"/>
          <w:i w:val="false"/>
          <w:color w:val="000000"/>
          <w:sz w:val="28"/>
        </w:rPr>
        <w:t xml:space="preserve">    туралы келісім (Алматы, 23.09.97)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15. Қазақстан Республикасы мен Беларусь Республикасы  2000 ж.      ЭИСМ  </w:t>
      </w:r>
    </w:p>
    <w:p>
      <w:pPr>
        <w:spacing w:after="0"/>
        <w:ind w:left="0"/>
        <w:jc w:val="both"/>
      </w:pPr>
      <w:r>
        <w:rPr>
          <w:rFonts w:ascii="Times New Roman"/>
          <w:b w:val="false"/>
          <w:i w:val="false"/>
          <w:color w:val="000000"/>
          <w:sz w:val="28"/>
        </w:rPr>
        <w:t>    арасындағы 1999-2008 жылдарға арналған ұзақ       І тоқсан</w:t>
      </w:r>
    </w:p>
    <w:p>
      <w:pPr>
        <w:spacing w:after="0"/>
        <w:ind w:left="0"/>
        <w:jc w:val="both"/>
      </w:pPr>
      <w:r>
        <w:rPr>
          <w:rFonts w:ascii="Times New Roman"/>
          <w:b w:val="false"/>
          <w:i w:val="false"/>
          <w:color w:val="000000"/>
          <w:sz w:val="28"/>
        </w:rPr>
        <w:t xml:space="preserve">    мерзімді экономикалық ынтымақтастық туралы шарт </w:t>
      </w:r>
    </w:p>
    <w:p>
      <w:pPr>
        <w:spacing w:after="0"/>
        <w:ind w:left="0"/>
        <w:jc w:val="both"/>
      </w:pPr>
      <w:r>
        <w:rPr>
          <w:rFonts w:ascii="Times New Roman"/>
          <w:b w:val="false"/>
          <w:i w:val="false"/>
          <w:color w:val="000000"/>
          <w:sz w:val="28"/>
        </w:rPr>
        <w:t xml:space="preserve">    (Астана, 04.11.99)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16. Қазақстан Республикасының Үкіметі мен Болгария    2000 ж.       ККМ</w:t>
      </w:r>
    </w:p>
    <w:p>
      <w:pPr>
        <w:spacing w:after="0"/>
        <w:ind w:left="0"/>
        <w:jc w:val="both"/>
      </w:pPr>
      <w:r>
        <w:rPr>
          <w:rFonts w:ascii="Times New Roman"/>
          <w:b w:val="false"/>
          <w:i w:val="false"/>
          <w:color w:val="000000"/>
          <w:sz w:val="28"/>
        </w:rPr>
        <w:t>    Республикасының Үкіметі арасындағы Олардың        ІІ тоқсан№№№№№№</w:t>
      </w:r>
    </w:p>
    <w:p>
      <w:pPr>
        <w:spacing w:after="0"/>
        <w:ind w:left="0"/>
        <w:jc w:val="both"/>
      </w:pPr>
      <w:r>
        <w:rPr>
          <w:rFonts w:ascii="Times New Roman"/>
          <w:b w:val="false"/>
          <w:i w:val="false"/>
          <w:color w:val="000000"/>
          <w:sz w:val="28"/>
        </w:rPr>
        <w:t xml:space="preserve">    тиісті аумақтары арасындағы және олардан тысқары </w:t>
      </w:r>
    </w:p>
    <w:p>
      <w:pPr>
        <w:spacing w:after="0"/>
        <w:ind w:left="0"/>
        <w:jc w:val="both"/>
      </w:pPr>
      <w:r>
        <w:rPr>
          <w:rFonts w:ascii="Times New Roman"/>
          <w:b w:val="false"/>
          <w:i w:val="false"/>
          <w:color w:val="000000"/>
          <w:sz w:val="28"/>
        </w:rPr>
        <w:t xml:space="preserve">    жерлердегі әуе қатынасы туралы келісім </w:t>
      </w:r>
    </w:p>
    <w:p>
      <w:pPr>
        <w:spacing w:after="0"/>
        <w:ind w:left="0"/>
        <w:jc w:val="both"/>
      </w:pPr>
      <w:r>
        <w:rPr>
          <w:rFonts w:ascii="Times New Roman"/>
          <w:b w:val="false"/>
          <w:i w:val="false"/>
          <w:color w:val="000000"/>
          <w:sz w:val="28"/>
        </w:rPr>
        <w:t xml:space="preserve">    (София, 15.09.99)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17. Қазақстан Республикасының Үкіметі мен Болгария   2000 ж.   Инвестиция. </w:t>
      </w:r>
    </w:p>
    <w:p>
      <w:pPr>
        <w:spacing w:after="0"/>
        <w:ind w:left="0"/>
        <w:jc w:val="both"/>
      </w:pPr>
      <w:r>
        <w:rPr>
          <w:rFonts w:ascii="Times New Roman"/>
          <w:b w:val="false"/>
          <w:i w:val="false"/>
          <w:color w:val="000000"/>
          <w:sz w:val="28"/>
        </w:rPr>
        <w:t xml:space="preserve">    Республикасының Үкіметі арасындағы              ІІ тоқсан      лар     </w:t>
      </w:r>
    </w:p>
    <w:p>
      <w:pPr>
        <w:spacing w:after="0"/>
        <w:ind w:left="0"/>
        <w:jc w:val="both"/>
      </w:pPr>
      <w:r>
        <w:rPr>
          <w:rFonts w:ascii="Times New Roman"/>
          <w:b w:val="false"/>
          <w:i w:val="false"/>
          <w:color w:val="000000"/>
          <w:sz w:val="28"/>
        </w:rPr>
        <w:t>    Инвестицияларды өзара көтермелеу мен қорғау                 жөніндегі</w:t>
      </w:r>
    </w:p>
    <w:p>
      <w:pPr>
        <w:spacing w:after="0"/>
        <w:ind w:left="0"/>
        <w:jc w:val="both"/>
      </w:pPr>
      <w:r>
        <w:rPr>
          <w:rFonts w:ascii="Times New Roman"/>
          <w:b w:val="false"/>
          <w:i w:val="false"/>
          <w:color w:val="000000"/>
          <w:sz w:val="28"/>
        </w:rPr>
        <w:t>    туралы келісім (София, 15.09.99)                            агенттік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18. Қазақстан Республикасы мен Грузия арасындағы    2000 ж.      Әділет</w:t>
      </w:r>
    </w:p>
    <w:p>
      <w:pPr>
        <w:spacing w:after="0"/>
        <w:ind w:left="0"/>
        <w:jc w:val="both"/>
      </w:pPr>
      <w:r>
        <w:rPr>
          <w:rFonts w:ascii="Times New Roman"/>
          <w:b w:val="false"/>
          <w:i w:val="false"/>
          <w:color w:val="000000"/>
          <w:sz w:val="28"/>
        </w:rPr>
        <w:t xml:space="preserve">    Азаматтық және қылмыстық істер бойынша өзара    IV тоқсан  министрлігі </w:t>
      </w:r>
    </w:p>
    <w:p>
      <w:pPr>
        <w:spacing w:after="0"/>
        <w:ind w:left="0"/>
        <w:jc w:val="both"/>
      </w:pPr>
      <w:r>
        <w:rPr>
          <w:rFonts w:ascii="Times New Roman"/>
          <w:b w:val="false"/>
          <w:i w:val="false"/>
          <w:color w:val="000000"/>
          <w:sz w:val="28"/>
        </w:rPr>
        <w:t xml:space="preserve">    құқықтық көмек туралы шарт (Тбилиси, 17.09.96)            (бұдан әрі - </w:t>
      </w:r>
    </w:p>
    <w:p>
      <w:pPr>
        <w:spacing w:after="0"/>
        <w:ind w:left="0"/>
        <w:jc w:val="both"/>
      </w:pPr>
      <w:r>
        <w:rPr>
          <w:rFonts w:ascii="Times New Roman"/>
          <w:b w:val="false"/>
          <w:i w:val="false"/>
          <w:color w:val="000000"/>
          <w:sz w:val="28"/>
        </w:rPr>
        <w:t>    Шартқа Хаттама                                             Әділетмині)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 Қазақстан Республикасы мен Грузия арасындағы    2000 ж.       ІІМ</w:t>
      </w:r>
    </w:p>
    <w:p>
      <w:pPr>
        <w:spacing w:after="0"/>
        <w:ind w:left="0"/>
        <w:jc w:val="both"/>
      </w:pPr>
      <w:r>
        <w:rPr>
          <w:rFonts w:ascii="Times New Roman"/>
          <w:b w:val="false"/>
          <w:i w:val="false"/>
          <w:color w:val="000000"/>
          <w:sz w:val="28"/>
        </w:rPr>
        <w:t>    Бас бостандығынан айыруға сотталған адамдарды   І тоқсан</w:t>
      </w:r>
    </w:p>
    <w:p>
      <w:pPr>
        <w:spacing w:after="0"/>
        <w:ind w:left="0"/>
        <w:jc w:val="both"/>
      </w:pPr>
      <w:r>
        <w:rPr>
          <w:rFonts w:ascii="Times New Roman"/>
          <w:b w:val="false"/>
          <w:i w:val="false"/>
          <w:color w:val="000000"/>
          <w:sz w:val="28"/>
        </w:rPr>
        <w:t xml:space="preserve">    жазасын одан әрі өтеу үшін өздері азаматтары </w:t>
      </w:r>
    </w:p>
    <w:p>
      <w:pPr>
        <w:spacing w:after="0"/>
        <w:ind w:left="0"/>
        <w:jc w:val="both"/>
      </w:pPr>
      <w:r>
        <w:rPr>
          <w:rFonts w:ascii="Times New Roman"/>
          <w:b w:val="false"/>
          <w:i w:val="false"/>
          <w:color w:val="000000"/>
          <w:sz w:val="28"/>
        </w:rPr>
        <w:t xml:space="preserve">    болып табылатын мемлекетке тапсыру туралы шарт </w:t>
      </w:r>
    </w:p>
    <w:p>
      <w:pPr>
        <w:spacing w:after="0"/>
        <w:ind w:left="0"/>
        <w:jc w:val="both"/>
      </w:pPr>
      <w:r>
        <w:rPr>
          <w:rFonts w:ascii="Times New Roman"/>
          <w:b w:val="false"/>
          <w:i w:val="false"/>
          <w:color w:val="000000"/>
          <w:sz w:val="28"/>
        </w:rPr>
        <w:t xml:space="preserve">    (Тбилиси, 17.09.96)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 Қазақстан Республикасы мен Грузия арасындағы    2000 ж.       ІІМ</w:t>
      </w:r>
    </w:p>
    <w:p>
      <w:pPr>
        <w:spacing w:after="0"/>
        <w:ind w:left="0"/>
        <w:jc w:val="both"/>
      </w:pPr>
      <w:r>
        <w:rPr>
          <w:rFonts w:ascii="Times New Roman"/>
          <w:b w:val="false"/>
          <w:i w:val="false"/>
          <w:color w:val="000000"/>
          <w:sz w:val="28"/>
        </w:rPr>
        <w:t>    Қылмыстық жазаға тарту үшін немесе үкімді       І тоқсан</w:t>
      </w:r>
    </w:p>
    <w:p>
      <w:pPr>
        <w:spacing w:after="0"/>
        <w:ind w:left="0"/>
        <w:jc w:val="both"/>
      </w:pPr>
      <w:r>
        <w:rPr>
          <w:rFonts w:ascii="Times New Roman"/>
          <w:b w:val="false"/>
          <w:i w:val="false"/>
          <w:color w:val="000000"/>
          <w:sz w:val="28"/>
        </w:rPr>
        <w:t xml:space="preserve">    орындау үшін қылмыс жасаған адамдарды беру </w:t>
      </w:r>
    </w:p>
    <w:p>
      <w:pPr>
        <w:spacing w:after="0"/>
        <w:ind w:left="0"/>
        <w:jc w:val="both"/>
      </w:pPr>
      <w:r>
        <w:rPr>
          <w:rFonts w:ascii="Times New Roman"/>
          <w:b w:val="false"/>
          <w:i w:val="false"/>
          <w:color w:val="000000"/>
          <w:sz w:val="28"/>
        </w:rPr>
        <w:t xml:space="preserve">    туралы шарт (Тбилиси, 17.09.96)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Қазақстан Республикасының Үкіметі мен Грузия    2000 ж.       ЭИСМ</w:t>
      </w:r>
    </w:p>
    <w:p>
      <w:pPr>
        <w:spacing w:after="0"/>
        <w:ind w:left="0"/>
        <w:jc w:val="both"/>
      </w:pPr>
      <w:r>
        <w:rPr>
          <w:rFonts w:ascii="Times New Roman"/>
          <w:b w:val="false"/>
          <w:i w:val="false"/>
          <w:color w:val="000000"/>
          <w:sz w:val="28"/>
        </w:rPr>
        <w:t>    Үкіметі арасындағы Өндірістік кооперациялар     ІІ тоқсан</w:t>
      </w:r>
    </w:p>
    <w:p>
      <w:pPr>
        <w:spacing w:after="0"/>
        <w:ind w:left="0"/>
        <w:jc w:val="both"/>
      </w:pPr>
      <w:r>
        <w:rPr>
          <w:rFonts w:ascii="Times New Roman"/>
          <w:b w:val="false"/>
          <w:i w:val="false"/>
          <w:color w:val="000000"/>
          <w:sz w:val="28"/>
        </w:rPr>
        <w:t xml:space="preserve">    туралы келісім (Тбилиси, 17.09.96)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 Қазақстан Республикасының Үкіметі мен Израиль   2000 ж.       ЭИСМ</w:t>
      </w:r>
    </w:p>
    <w:p>
      <w:pPr>
        <w:spacing w:after="0"/>
        <w:ind w:left="0"/>
        <w:jc w:val="both"/>
      </w:pPr>
      <w:r>
        <w:rPr>
          <w:rFonts w:ascii="Times New Roman"/>
          <w:b w:val="false"/>
          <w:i w:val="false"/>
          <w:color w:val="000000"/>
          <w:sz w:val="28"/>
        </w:rPr>
        <w:t>    Мемлекетінің Үкіметі арасындағы Сауда-          ІІ тоқсан</w:t>
      </w:r>
    </w:p>
    <w:p>
      <w:pPr>
        <w:spacing w:after="0"/>
        <w:ind w:left="0"/>
        <w:jc w:val="both"/>
      </w:pPr>
      <w:r>
        <w:rPr>
          <w:rFonts w:ascii="Times New Roman"/>
          <w:b w:val="false"/>
          <w:i w:val="false"/>
          <w:color w:val="000000"/>
          <w:sz w:val="28"/>
        </w:rPr>
        <w:t xml:space="preserve">    экономикалық ынтымақтастық туралы келісім </w:t>
      </w:r>
    </w:p>
    <w:p>
      <w:pPr>
        <w:spacing w:after="0"/>
        <w:ind w:left="0"/>
        <w:jc w:val="both"/>
      </w:pPr>
      <w:r>
        <w:rPr>
          <w:rFonts w:ascii="Times New Roman"/>
          <w:b w:val="false"/>
          <w:i w:val="false"/>
          <w:color w:val="000000"/>
          <w:sz w:val="28"/>
        </w:rPr>
        <w:t>    (Алматы, 29.06.98)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23. Қазақстан Республикасы мен Үндістан             2000 ж.    Әділетмині </w:t>
      </w:r>
    </w:p>
    <w:p>
      <w:pPr>
        <w:spacing w:after="0"/>
        <w:ind w:left="0"/>
        <w:jc w:val="both"/>
      </w:pPr>
      <w:r>
        <w:rPr>
          <w:rFonts w:ascii="Times New Roman"/>
          <w:b w:val="false"/>
          <w:i w:val="false"/>
          <w:color w:val="000000"/>
          <w:sz w:val="28"/>
        </w:rPr>
        <w:t>    Республикасы арасындағы Қылмыстық істер         І тоқсан</w:t>
      </w:r>
    </w:p>
    <w:p>
      <w:pPr>
        <w:spacing w:after="0"/>
        <w:ind w:left="0"/>
        <w:jc w:val="both"/>
      </w:pPr>
      <w:r>
        <w:rPr>
          <w:rFonts w:ascii="Times New Roman"/>
          <w:b w:val="false"/>
          <w:i w:val="false"/>
          <w:color w:val="000000"/>
          <w:sz w:val="28"/>
        </w:rPr>
        <w:t xml:space="preserve">    бойынша өзара құқықтық көмек туралы шарт </w:t>
      </w:r>
    </w:p>
    <w:p>
      <w:pPr>
        <w:spacing w:after="0"/>
        <w:ind w:left="0"/>
        <w:jc w:val="both"/>
      </w:pPr>
      <w:r>
        <w:rPr>
          <w:rFonts w:ascii="Times New Roman"/>
          <w:b w:val="false"/>
          <w:i w:val="false"/>
          <w:color w:val="000000"/>
          <w:sz w:val="28"/>
        </w:rPr>
        <w:t xml:space="preserve">    (Нью-Дели, 17.08.99)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24. Қазақстан Республикасының Үкіметі мен Үндістан   2000 ж.       СІМ</w:t>
      </w:r>
    </w:p>
    <w:p>
      <w:pPr>
        <w:spacing w:after="0"/>
        <w:ind w:left="0"/>
        <w:jc w:val="both"/>
      </w:pPr>
      <w:r>
        <w:rPr>
          <w:rFonts w:ascii="Times New Roman"/>
          <w:b w:val="false"/>
          <w:i w:val="false"/>
          <w:color w:val="000000"/>
          <w:sz w:val="28"/>
        </w:rPr>
        <w:t>    Республикасының Үкіметі арасындағы Дипломатиялық ІІ тоқсан</w:t>
      </w:r>
    </w:p>
    <w:p>
      <w:pPr>
        <w:spacing w:after="0"/>
        <w:ind w:left="0"/>
        <w:jc w:val="both"/>
      </w:pPr>
      <w:r>
        <w:rPr>
          <w:rFonts w:ascii="Times New Roman"/>
          <w:b w:val="false"/>
          <w:i w:val="false"/>
          <w:color w:val="000000"/>
          <w:sz w:val="28"/>
        </w:rPr>
        <w:t xml:space="preserve">    және қызметтік паспорттары бар азаматтардың өзара </w:t>
      </w:r>
    </w:p>
    <w:p>
      <w:pPr>
        <w:spacing w:after="0"/>
        <w:ind w:left="0"/>
        <w:jc w:val="both"/>
      </w:pPr>
      <w:r>
        <w:rPr>
          <w:rFonts w:ascii="Times New Roman"/>
          <w:b w:val="false"/>
          <w:i w:val="false"/>
          <w:color w:val="000000"/>
          <w:sz w:val="28"/>
        </w:rPr>
        <w:t xml:space="preserve">    визасыз сапарлары туралы келісім </w:t>
      </w:r>
    </w:p>
    <w:p>
      <w:pPr>
        <w:spacing w:after="0"/>
        <w:ind w:left="0"/>
        <w:jc w:val="both"/>
      </w:pPr>
      <w:r>
        <w:rPr>
          <w:rFonts w:ascii="Times New Roman"/>
          <w:b w:val="false"/>
          <w:i w:val="false"/>
          <w:color w:val="000000"/>
          <w:sz w:val="28"/>
        </w:rPr>
        <w:t xml:space="preserve">    (Нью-Дели, 17.08.99)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25. Қазақстан Республикасының Үкіметі мен Иран       2000 ж.       ККМ</w:t>
      </w:r>
    </w:p>
    <w:p>
      <w:pPr>
        <w:spacing w:after="0"/>
        <w:ind w:left="0"/>
        <w:jc w:val="both"/>
      </w:pPr>
      <w:r>
        <w:rPr>
          <w:rFonts w:ascii="Times New Roman"/>
          <w:b w:val="false"/>
          <w:i w:val="false"/>
          <w:color w:val="000000"/>
          <w:sz w:val="28"/>
        </w:rPr>
        <w:t>    Ислам Республикасының Үкіметі арасындағы         І тоқсан</w:t>
      </w:r>
    </w:p>
    <w:p>
      <w:pPr>
        <w:spacing w:after="0"/>
        <w:ind w:left="0"/>
        <w:jc w:val="both"/>
      </w:pPr>
      <w:r>
        <w:rPr>
          <w:rFonts w:ascii="Times New Roman"/>
          <w:b w:val="false"/>
          <w:i w:val="false"/>
          <w:color w:val="000000"/>
          <w:sz w:val="28"/>
        </w:rPr>
        <w:t xml:space="preserve">    Теңіз-сауда кеме қатынасы туралы келісім </w:t>
      </w:r>
    </w:p>
    <w:p>
      <w:pPr>
        <w:spacing w:after="0"/>
        <w:ind w:left="0"/>
        <w:jc w:val="both"/>
      </w:pPr>
      <w:r>
        <w:rPr>
          <w:rFonts w:ascii="Times New Roman"/>
          <w:b w:val="false"/>
          <w:i w:val="false"/>
          <w:color w:val="000000"/>
          <w:sz w:val="28"/>
        </w:rPr>
        <w:t xml:space="preserve">    (Тегеран, 12.05.93)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26. Қазақстан Республикасы мен Иран Ислам            2000 ж.    Әділетмині</w:t>
      </w:r>
    </w:p>
    <w:p>
      <w:pPr>
        <w:spacing w:after="0"/>
        <w:ind w:left="0"/>
        <w:jc w:val="both"/>
      </w:pPr>
      <w:r>
        <w:rPr>
          <w:rFonts w:ascii="Times New Roman"/>
          <w:b w:val="false"/>
          <w:i w:val="false"/>
          <w:color w:val="000000"/>
          <w:sz w:val="28"/>
        </w:rPr>
        <w:t>    Республикасы арасындағы Азаматтық және           І тоқсан</w:t>
      </w:r>
    </w:p>
    <w:p>
      <w:pPr>
        <w:spacing w:after="0"/>
        <w:ind w:left="0"/>
        <w:jc w:val="both"/>
      </w:pPr>
      <w:r>
        <w:rPr>
          <w:rFonts w:ascii="Times New Roman"/>
          <w:b w:val="false"/>
          <w:i w:val="false"/>
          <w:color w:val="000000"/>
          <w:sz w:val="28"/>
        </w:rPr>
        <w:t xml:space="preserve">    қылмыстық істер бойынша құқықтық көмек пен </w:t>
      </w:r>
    </w:p>
    <w:p>
      <w:pPr>
        <w:spacing w:after="0"/>
        <w:ind w:left="0"/>
        <w:jc w:val="both"/>
      </w:pPr>
      <w:r>
        <w:rPr>
          <w:rFonts w:ascii="Times New Roman"/>
          <w:b w:val="false"/>
          <w:i w:val="false"/>
          <w:color w:val="000000"/>
          <w:sz w:val="28"/>
        </w:rPr>
        <w:t xml:space="preserve">    құқықтық қатынастар туралы келісім </w:t>
      </w:r>
    </w:p>
    <w:p>
      <w:pPr>
        <w:spacing w:after="0"/>
        <w:ind w:left="0"/>
        <w:jc w:val="both"/>
      </w:pPr>
      <w:r>
        <w:rPr>
          <w:rFonts w:ascii="Times New Roman"/>
          <w:b w:val="false"/>
          <w:i w:val="false"/>
          <w:color w:val="000000"/>
          <w:sz w:val="28"/>
        </w:rPr>
        <w:t xml:space="preserve">    (Тегеран, 06.10.99)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27. Қазақстан Республикасының Үкіметі мен Иран       2000 ж.      ЭИСМ </w:t>
      </w:r>
    </w:p>
    <w:p>
      <w:pPr>
        <w:spacing w:after="0"/>
        <w:ind w:left="0"/>
        <w:jc w:val="both"/>
      </w:pPr>
      <w:r>
        <w:rPr>
          <w:rFonts w:ascii="Times New Roman"/>
          <w:b w:val="false"/>
          <w:i w:val="false"/>
          <w:color w:val="000000"/>
          <w:sz w:val="28"/>
        </w:rPr>
        <w:t>    Ислам Республикасының Үкіметі арасындағы Ұзақ    І тоқсан</w:t>
      </w:r>
    </w:p>
    <w:p>
      <w:pPr>
        <w:spacing w:after="0"/>
        <w:ind w:left="0"/>
        <w:jc w:val="both"/>
      </w:pPr>
      <w:r>
        <w:rPr>
          <w:rFonts w:ascii="Times New Roman"/>
          <w:b w:val="false"/>
          <w:i w:val="false"/>
          <w:color w:val="000000"/>
          <w:sz w:val="28"/>
        </w:rPr>
        <w:t xml:space="preserve">    мерзімді сауда-экономикалық ынтымақтастық </w:t>
      </w:r>
    </w:p>
    <w:p>
      <w:pPr>
        <w:spacing w:after="0"/>
        <w:ind w:left="0"/>
        <w:jc w:val="both"/>
      </w:pPr>
      <w:r>
        <w:rPr>
          <w:rFonts w:ascii="Times New Roman"/>
          <w:b w:val="false"/>
          <w:i w:val="false"/>
          <w:color w:val="000000"/>
          <w:sz w:val="28"/>
        </w:rPr>
        <w:t xml:space="preserve">    туралы келісім (Тегеран, 06.10.99)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28. Қазақстан Республикасының Үкіметі мен Қытай      2000 ж.      ЭИСМ</w:t>
      </w:r>
    </w:p>
    <w:p>
      <w:pPr>
        <w:spacing w:after="0"/>
        <w:ind w:left="0"/>
        <w:jc w:val="both"/>
      </w:pPr>
      <w:r>
        <w:rPr>
          <w:rFonts w:ascii="Times New Roman"/>
          <w:b w:val="false"/>
          <w:i w:val="false"/>
          <w:color w:val="000000"/>
          <w:sz w:val="28"/>
        </w:rPr>
        <w:t>    Халық Республикасының Үкіметі арасындағы         ІІ тоқсан</w:t>
      </w:r>
    </w:p>
    <w:p>
      <w:pPr>
        <w:spacing w:after="0"/>
        <w:ind w:left="0"/>
        <w:jc w:val="both"/>
      </w:pPr>
      <w:r>
        <w:rPr>
          <w:rFonts w:ascii="Times New Roman"/>
          <w:b w:val="false"/>
          <w:i w:val="false"/>
          <w:color w:val="000000"/>
          <w:sz w:val="28"/>
        </w:rPr>
        <w:t xml:space="preserve">    Мұнай және газ саласындағы ынтымақтастық туралы </w:t>
      </w:r>
    </w:p>
    <w:p>
      <w:pPr>
        <w:spacing w:after="0"/>
        <w:ind w:left="0"/>
        <w:jc w:val="both"/>
      </w:pPr>
      <w:r>
        <w:rPr>
          <w:rFonts w:ascii="Times New Roman"/>
          <w:b w:val="false"/>
          <w:i w:val="false"/>
          <w:color w:val="000000"/>
          <w:sz w:val="28"/>
        </w:rPr>
        <w:t xml:space="preserve">    келісім (Алматы, 24.09.97)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29. Қазақстан Республикасы мен Қырғыз                2000 ж.       ІІМ</w:t>
      </w:r>
    </w:p>
    <w:p>
      <w:pPr>
        <w:spacing w:after="0"/>
        <w:ind w:left="0"/>
        <w:jc w:val="both"/>
      </w:pPr>
      <w:r>
        <w:rPr>
          <w:rFonts w:ascii="Times New Roman"/>
          <w:b w:val="false"/>
          <w:i w:val="false"/>
          <w:color w:val="000000"/>
          <w:sz w:val="28"/>
        </w:rPr>
        <w:t>    Республикасының аумақтарында құқық қорғау       ІІІ тоқсан</w:t>
      </w:r>
    </w:p>
    <w:p>
      <w:pPr>
        <w:spacing w:after="0"/>
        <w:ind w:left="0"/>
        <w:jc w:val="both"/>
      </w:pPr>
      <w:r>
        <w:rPr>
          <w:rFonts w:ascii="Times New Roman"/>
          <w:b w:val="false"/>
          <w:i w:val="false"/>
          <w:color w:val="000000"/>
          <w:sz w:val="28"/>
        </w:rPr>
        <w:t xml:space="preserve">    және арнайы органдар қызметкерлерінің болулары </w:t>
      </w:r>
    </w:p>
    <w:p>
      <w:pPr>
        <w:spacing w:after="0"/>
        <w:ind w:left="0"/>
        <w:jc w:val="both"/>
      </w:pPr>
      <w:r>
        <w:rPr>
          <w:rFonts w:ascii="Times New Roman"/>
          <w:b w:val="false"/>
          <w:i w:val="false"/>
          <w:color w:val="000000"/>
          <w:sz w:val="28"/>
        </w:rPr>
        <w:t xml:space="preserve">    мен өзара іс-қимылдарының тәртібі туралы шарт </w:t>
      </w:r>
    </w:p>
    <w:p>
      <w:pPr>
        <w:spacing w:after="0"/>
        <w:ind w:left="0"/>
        <w:jc w:val="both"/>
      </w:pPr>
      <w:r>
        <w:rPr>
          <w:rFonts w:ascii="Times New Roman"/>
          <w:b w:val="false"/>
          <w:i w:val="false"/>
          <w:color w:val="000000"/>
          <w:sz w:val="28"/>
        </w:rPr>
        <w:t xml:space="preserve">    (Алматы, 08.04.97)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30. Қазақстан Республикасының Үкіметі мен Қырғыз     2000 ж.       Қаржы </w:t>
      </w:r>
    </w:p>
    <w:p>
      <w:pPr>
        <w:spacing w:after="0"/>
        <w:ind w:left="0"/>
        <w:jc w:val="both"/>
      </w:pPr>
      <w:r>
        <w:rPr>
          <w:rFonts w:ascii="Times New Roman"/>
          <w:b w:val="false"/>
          <w:i w:val="false"/>
          <w:color w:val="000000"/>
          <w:sz w:val="28"/>
        </w:rPr>
        <w:t>    Республикасының Үкіметі арасындағы Тауарлардың  IV тоқсан   министрлігі</w:t>
      </w:r>
    </w:p>
    <w:p>
      <w:pPr>
        <w:spacing w:after="0"/>
        <w:ind w:left="0"/>
        <w:jc w:val="both"/>
      </w:pPr>
      <w:r>
        <w:rPr>
          <w:rFonts w:ascii="Times New Roman"/>
          <w:b w:val="false"/>
          <w:i w:val="false"/>
          <w:color w:val="000000"/>
          <w:sz w:val="28"/>
        </w:rPr>
        <w:t>    экспорты мен импорты кезінде акциз салығын                 (бұдан әрі -</w:t>
      </w:r>
    </w:p>
    <w:p>
      <w:pPr>
        <w:spacing w:after="0"/>
        <w:ind w:left="0"/>
        <w:jc w:val="both"/>
      </w:pPr>
      <w:r>
        <w:rPr>
          <w:rFonts w:ascii="Times New Roman"/>
          <w:b w:val="false"/>
          <w:i w:val="false"/>
          <w:color w:val="000000"/>
          <w:sz w:val="28"/>
        </w:rPr>
        <w:t>    салудың принциптері туралы келісім                          Қаржымині)</w:t>
      </w:r>
    </w:p>
    <w:p>
      <w:pPr>
        <w:spacing w:after="0"/>
        <w:ind w:left="0"/>
        <w:jc w:val="both"/>
      </w:pPr>
      <w:r>
        <w:rPr>
          <w:rFonts w:ascii="Times New Roman"/>
          <w:b w:val="false"/>
          <w:i w:val="false"/>
          <w:color w:val="000000"/>
          <w:sz w:val="28"/>
        </w:rPr>
        <w:t xml:space="preserve">    (Алматы, 11.06.97)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 Қазақстан Республикасының Үкіметі мен Қырғыз     2000 ж.       ККМ</w:t>
      </w:r>
    </w:p>
    <w:p>
      <w:pPr>
        <w:spacing w:after="0"/>
        <w:ind w:left="0"/>
        <w:jc w:val="both"/>
      </w:pPr>
      <w:r>
        <w:rPr>
          <w:rFonts w:ascii="Times New Roman"/>
          <w:b w:val="false"/>
          <w:i w:val="false"/>
          <w:color w:val="000000"/>
          <w:sz w:val="28"/>
        </w:rPr>
        <w:t>    Республикасының Үкіметі арасындағы Алматы-Бішкек ІІІ тоқсан</w:t>
      </w:r>
    </w:p>
    <w:p>
      <w:pPr>
        <w:spacing w:after="0"/>
        <w:ind w:left="0"/>
        <w:jc w:val="both"/>
      </w:pPr>
      <w:r>
        <w:rPr>
          <w:rFonts w:ascii="Times New Roman"/>
          <w:b w:val="false"/>
          <w:i w:val="false"/>
          <w:color w:val="000000"/>
          <w:sz w:val="28"/>
        </w:rPr>
        <w:t xml:space="preserve">    бағыты бойынша шекаралық өткел туралы келісім </w:t>
      </w:r>
    </w:p>
    <w:p>
      <w:pPr>
        <w:spacing w:after="0"/>
        <w:ind w:left="0"/>
        <w:jc w:val="both"/>
      </w:pPr>
      <w:r>
        <w:rPr>
          <w:rFonts w:ascii="Times New Roman"/>
          <w:b w:val="false"/>
          <w:i w:val="false"/>
          <w:color w:val="000000"/>
          <w:sz w:val="28"/>
        </w:rPr>
        <w:t xml:space="preserve">    (Бішкек, 15.11.99)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 Қазақстан Республикасының Үкіметі мен Қырғыз     2000 ж.      Табиғи</w:t>
      </w:r>
    </w:p>
    <w:p>
      <w:pPr>
        <w:spacing w:after="0"/>
        <w:ind w:left="0"/>
        <w:jc w:val="both"/>
      </w:pPr>
      <w:r>
        <w:rPr>
          <w:rFonts w:ascii="Times New Roman"/>
          <w:b w:val="false"/>
          <w:i w:val="false"/>
          <w:color w:val="000000"/>
          <w:sz w:val="28"/>
        </w:rPr>
        <w:t>    Республикасының Үкіметі арасындағы Шу және      ІІІ тоқсан   ресурстар</w:t>
      </w:r>
    </w:p>
    <w:p>
      <w:pPr>
        <w:spacing w:after="0"/>
        <w:ind w:left="0"/>
        <w:jc w:val="both"/>
      </w:pPr>
      <w:r>
        <w:rPr>
          <w:rFonts w:ascii="Times New Roman"/>
          <w:b w:val="false"/>
          <w:i w:val="false"/>
          <w:color w:val="000000"/>
          <w:sz w:val="28"/>
        </w:rPr>
        <w:t>    Талас өзендеріндегі мемлекетаралық пайдаланымдағы              және</w:t>
      </w:r>
    </w:p>
    <w:p>
      <w:pPr>
        <w:spacing w:after="0"/>
        <w:ind w:left="0"/>
        <w:jc w:val="both"/>
      </w:pPr>
      <w:r>
        <w:rPr>
          <w:rFonts w:ascii="Times New Roman"/>
          <w:b w:val="false"/>
          <w:i w:val="false"/>
          <w:color w:val="000000"/>
          <w:sz w:val="28"/>
        </w:rPr>
        <w:t>    су шаруашылығы құрылыстарын пайдалану туралы                айналадағы</w:t>
      </w:r>
    </w:p>
    <w:p>
      <w:pPr>
        <w:spacing w:after="0"/>
        <w:ind w:left="0"/>
        <w:jc w:val="both"/>
      </w:pPr>
      <w:r>
        <w:rPr>
          <w:rFonts w:ascii="Times New Roman"/>
          <w:b w:val="false"/>
          <w:i w:val="false"/>
          <w:color w:val="000000"/>
          <w:sz w:val="28"/>
        </w:rPr>
        <w:t>    келісім (Астана, 21.01.00)                                  ортаны қор.</w:t>
      </w:r>
    </w:p>
    <w:p>
      <w:pPr>
        <w:spacing w:after="0"/>
        <w:ind w:left="0"/>
        <w:jc w:val="both"/>
      </w:pPr>
      <w:r>
        <w:rPr>
          <w:rFonts w:ascii="Times New Roman"/>
          <w:b w:val="false"/>
          <w:i w:val="false"/>
          <w:color w:val="000000"/>
          <w:sz w:val="28"/>
        </w:rPr>
        <w:t xml:space="preserve">                                                                    ғау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(бұдан әрі -</w:t>
      </w:r>
    </w:p>
    <w:p>
      <w:pPr>
        <w:spacing w:after="0"/>
        <w:ind w:left="0"/>
        <w:jc w:val="both"/>
      </w:pPr>
      <w:r>
        <w:rPr>
          <w:rFonts w:ascii="Times New Roman"/>
          <w:b w:val="false"/>
          <w:i w:val="false"/>
          <w:color w:val="000000"/>
          <w:sz w:val="28"/>
        </w:rPr>
        <w:t>                                                                   ТОҚМ)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 Қазақстан Республикасының Үкіметі мен Латвия     2000 ж.        ККМ</w:t>
      </w:r>
    </w:p>
    <w:p>
      <w:pPr>
        <w:spacing w:after="0"/>
        <w:ind w:left="0"/>
        <w:jc w:val="both"/>
      </w:pPr>
      <w:r>
        <w:rPr>
          <w:rFonts w:ascii="Times New Roman"/>
          <w:b w:val="false"/>
          <w:i w:val="false"/>
          <w:color w:val="000000"/>
          <w:sz w:val="28"/>
        </w:rPr>
        <w:t xml:space="preserve">    Республикасының Үкіметі арасындағы Әуе қатынасы  І тоқсан </w:t>
      </w:r>
    </w:p>
    <w:p>
      <w:pPr>
        <w:spacing w:after="0"/>
        <w:ind w:left="0"/>
        <w:jc w:val="both"/>
      </w:pPr>
      <w:r>
        <w:rPr>
          <w:rFonts w:ascii="Times New Roman"/>
          <w:b w:val="false"/>
          <w:i w:val="false"/>
          <w:color w:val="000000"/>
          <w:sz w:val="28"/>
        </w:rPr>
        <w:t xml:space="preserve">    туралы келісім (Алматы, 19.05.98)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 Қазақстан Республикасының Үкіметі мен Латвия     2000 ж.        ККМ</w:t>
      </w:r>
    </w:p>
    <w:p>
      <w:pPr>
        <w:spacing w:after="0"/>
        <w:ind w:left="0"/>
        <w:jc w:val="both"/>
      </w:pPr>
      <w:r>
        <w:rPr>
          <w:rFonts w:ascii="Times New Roman"/>
          <w:b w:val="false"/>
          <w:i w:val="false"/>
          <w:color w:val="000000"/>
          <w:sz w:val="28"/>
        </w:rPr>
        <w:t xml:space="preserve">    Республикасының Үкіметі арасындағы Транзит       І тоқсан </w:t>
      </w:r>
    </w:p>
    <w:p>
      <w:pPr>
        <w:spacing w:after="0"/>
        <w:ind w:left="0"/>
        <w:jc w:val="both"/>
      </w:pPr>
      <w:r>
        <w:rPr>
          <w:rFonts w:ascii="Times New Roman"/>
          <w:b w:val="false"/>
          <w:i w:val="false"/>
          <w:color w:val="000000"/>
          <w:sz w:val="28"/>
        </w:rPr>
        <w:t xml:space="preserve">    тәртібі туралы келісім (Алматы, 19.05.98)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35. Қазақстан Республикасы мен Молдова Республикасы  2000 ж.    Қаржымині </w:t>
      </w:r>
    </w:p>
    <w:p>
      <w:pPr>
        <w:spacing w:after="0"/>
        <w:ind w:left="0"/>
        <w:jc w:val="both"/>
      </w:pPr>
      <w:r>
        <w:rPr>
          <w:rFonts w:ascii="Times New Roman"/>
          <w:b w:val="false"/>
          <w:i w:val="false"/>
          <w:color w:val="000000"/>
          <w:sz w:val="28"/>
        </w:rPr>
        <w:t>    арасындағы Қосарланған салық салуды болдырмау    І тоқсан</w:t>
      </w:r>
    </w:p>
    <w:p>
      <w:pPr>
        <w:spacing w:after="0"/>
        <w:ind w:left="0"/>
        <w:jc w:val="both"/>
      </w:pPr>
      <w:r>
        <w:rPr>
          <w:rFonts w:ascii="Times New Roman"/>
          <w:b w:val="false"/>
          <w:i w:val="false"/>
          <w:color w:val="000000"/>
          <w:sz w:val="28"/>
        </w:rPr>
        <w:t xml:space="preserve">    және табыс пен мүлікке салық төлеуден жалтарудың </w:t>
      </w:r>
    </w:p>
    <w:p>
      <w:pPr>
        <w:spacing w:after="0"/>
        <w:ind w:left="0"/>
        <w:jc w:val="both"/>
      </w:pPr>
      <w:r>
        <w:rPr>
          <w:rFonts w:ascii="Times New Roman"/>
          <w:b w:val="false"/>
          <w:i w:val="false"/>
          <w:color w:val="000000"/>
          <w:sz w:val="28"/>
        </w:rPr>
        <w:t>    алдын алу туралы конвенция (Астана, 15.07.99)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 Қазақстан Республикасының Үкіметі мен Молдова    2000 ж.        ККМ</w:t>
      </w:r>
    </w:p>
    <w:p>
      <w:pPr>
        <w:spacing w:after="0"/>
        <w:ind w:left="0"/>
        <w:jc w:val="both"/>
      </w:pPr>
      <w:r>
        <w:rPr>
          <w:rFonts w:ascii="Times New Roman"/>
          <w:b w:val="false"/>
          <w:i w:val="false"/>
          <w:color w:val="000000"/>
          <w:sz w:val="28"/>
        </w:rPr>
        <w:t>    Республикасының Үкіметі арасындағы Халықаралық   ІІ тоқсан</w:t>
      </w:r>
    </w:p>
    <w:p>
      <w:pPr>
        <w:spacing w:after="0"/>
        <w:ind w:left="0"/>
        <w:jc w:val="both"/>
      </w:pPr>
      <w:r>
        <w:rPr>
          <w:rFonts w:ascii="Times New Roman"/>
          <w:b w:val="false"/>
          <w:i w:val="false"/>
          <w:color w:val="000000"/>
          <w:sz w:val="28"/>
        </w:rPr>
        <w:t xml:space="preserve">    автомобиль тасымалдары туралы келісім </w:t>
      </w:r>
    </w:p>
    <w:p>
      <w:pPr>
        <w:spacing w:after="0"/>
        <w:ind w:left="0"/>
        <w:jc w:val="both"/>
      </w:pPr>
      <w:r>
        <w:rPr>
          <w:rFonts w:ascii="Times New Roman"/>
          <w:b w:val="false"/>
          <w:i w:val="false"/>
          <w:color w:val="000000"/>
          <w:sz w:val="28"/>
        </w:rPr>
        <w:t xml:space="preserve">    (Астана, 15.07.99)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 Қазақстан Республикасының Үкіметі мен Пакистан   2000 ж.        ІІМ</w:t>
      </w:r>
    </w:p>
    <w:p>
      <w:pPr>
        <w:spacing w:after="0"/>
        <w:ind w:left="0"/>
        <w:jc w:val="both"/>
      </w:pPr>
      <w:r>
        <w:rPr>
          <w:rFonts w:ascii="Times New Roman"/>
          <w:b w:val="false"/>
          <w:i w:val="false"/>
          <w:color w:val="000000"/>
          <w:sz w:val="28"/>
        </w:rPr>
        <w:t>    Ислам Республикасының Үкіметі арасындағы         ІІІ тоқсан</w:t>
      </w:r>
    </w:p>
    <w:p>
      <w:pPr>
        <w:spacing w:after="0"/>
        <w:ind w:left="0"/>
        <w:jc w:val="both"/>
      </w:pPr>
      <w:r>
        <w:rPr>
          <w:rFonts w:ascii="Times New Roman"/>
          <w:b w:val="false"/>
          <w:i w:val="false"/>
          <w:color w:val="000000"/>
          <w:sz w:val="28"/>
        </w:rPr>
        <w:t xml:space="preserve">    Ұйымдасқан қылмыспен, есірткілік құралдар мен </w:t>
      </w:r>
    </w:p>
    <w:p>
      <w:pPr>
        <w:spacing w:after="0"/>
        <w:ind w:left="0"/>
        <w:jc w:val="both"/>
      </w:pPr>
      <w:r>
        <w:rPr>
          <w:rFonts w:ascii="Times New Roman"/>
          <w:b w:val="false"/>
          <w:i w:val="false"/>
          <w:color w:val="000000"/>
          <w:sz w:val="28"/>
        </w:rPr>
        <w:t xml:space="preserve">    жүйкеге әсер ететін заттардың заңсыз айналымымен, </w:t>
      </w:r>
    </w:p>
    <w:p>
      <w:pPr>
        <w:spacing w:after="0"/>
        <w:ind w:left="0"/>
        <w:jc w:val="both"/>
      </w:pPr>
      <w:r>
        <w:rPr>
          <w:rFonts w:ascii="Times New Roman"/>
          <w:b w:val="false"/>
          <w:i w:val="false"/>
          <w:color w:val="000000"/>
          <w:sz w:val="28"/>
        </w:rPr>
        <w:t xml:space="preserve">    терроризммен және қылмыстың басқа да ауыр </w:t>
      </w:r>
    </w:p>
    <w:p>
      <w:pPr>
        <w:spacing w:after="0"/>
        <w:ind w:left="0"/>
        <w:jc w:val="both"/>
      </w:pPr>
      <w:r>
        <w:rPr>
          <w:rFonts w:ascii="Times New Roman"/>
          <w:b w:val="false"/>
          <w:i w:val="false"/>
          <w:color w:val="000000"/>
          <w:sz w:val="28"/>
        </w:rPr>
        <w:t xml:space="preserve">    түрлерімен күрестегі ынтымақтастық туралы </w:t>
      </w:r>
    </w:p>
    <w:p>
      <w:pPr>
        <w:spacing w:after="0"/>
        <w:ind w:left="0"/>
        <w:jc w:val="both"/>
      </w:pPr>
      <w:r>
        <w:rPr>
          <w:rFonts w:ascii="Times New Roman"/>
          <w:b w:val="false"/>
          <w:i w:val="false"/>
          <w:color w:val="000000"/>
          <w:sz w:val="28"/>
        </w:rPr>
        <w:t xml:space="preserve">    келісім (Исламабад, 12.03.95)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 Қазақстан Республикасы мен Польша Республикасы   2000 ж.        СІМ</w:t>
      </w:r>
    </w:p>
    <w:p>
      <w:pPr>
        <w:spacing w:after="0"/>
        <w:ind w:left="0"/>
        <w:jc w:val="both"/>
      </w:pPr>
      <w:r>
        <w:rPr>
          <w:rFonts w:ascii="Times New Roman"/>
          <w:b w:val="false"/>
          <w:i w:val="false"/>
          <w:color w:val="000000"/>
          <w:sz w:val="28"/>
        </w:rPr>
        <w:t>    арасындағы Консулдық конвенция                  IV тоқсан</w:t>
      </w:r>
    </w:p>
    <w:p>
      <w:pPr>
        <w:spacing w:after="0"/>
        <w:ind w:left="0"/>
        <w:jc w:val="both"/>
      </w:pPr>
      <w:r>
        <w:rPr>
          <w:rFonts w:ascii="Times New Roman"/>
          <w:b w:val="false"/>
          <w:i w:val="false"/>
          <w:color w:val="000000"/>
          <w:sz w:val="28"/>
        </w:rPr>
        <w:t xml:space="preserve">    (Варшава, 21.11.97)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 Қазақстан Республикасының Үкіметі мен Польша     2000 ж.        ККМ</w:t>
      </w:r>
    </w:p>
    <w:p>
      <w:pPr>
        <w:spacing w:after="0"/>
        <w:ind w:left="0"/>
        <w:jc w:val="both"/>
      </w:pPr>
      <w:r>
        <w:rPr>
          <w:rFonts w:ascii="Times New Roman"/>
          <w:b w:val="false"/>
          <w:i w:val="false"/>
          <w:color w:val="000000"/>
          <w:sz w:val="28"/>
        </w:rPr>
        <w:t>    Республикасының Үкіметі арасындағы Әуе қатынасы  І тоқсан</w:t>
      </w:r>
    </w:p>
    <w:p>
      <w:pPr>
        <w:spacing w:after="0"/>
        <w:ind w:left="0"/>
        <w:jc w:val="both"/>
      </w:pPr>
      <w:r>
        <w:rPr>
          <w:rFonts w:ascii="Times New Roman"/>
          <w:b w:val="false"/>
          <w:i w:val="false"/>
          <w:color w:val="000000"/>
          <w:sz w:val="28"/>
        </w:rPr>
        <w:t xml:space="preserve">    туралы келісім (Варшава, 21.11.97)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40. Қазақстан Республикасы мен Ресей Федерациясы     2000 ж.       ЭИСМ</w:t>
      </w:r>
    </w:p>
    <w:p>
      <w:pPr>
        <w:spacing w:after="0"/>
        <w:ind w:left="0"/>
        <w:jc w:val="both"/>
      </w:pPr>
      <w:r>
        <w:rPr>
          <w:rFonts w:ascii="Times New Roman"/>
          <w:b w:val="false"/>
          <w:i w:val="false"/>
          <w:color w:val="000000"/>
          <w:sz w:val="28"/>
        </w:rPr>
        <w:t>    арасындағы Ядролық қаруды сынау мен олардың      І тоқсан   (Атом энер.</w:t>
      </w:r>
    </w:p>
    <w:p>
      <w:pPr>
        <w:spacing w:after="0"/>
        <w:ind w:left="0"/>
        <w:jc w:val="both"/>
      </w:pPr>
      <w:r>
        <w:rPr>
          <w:rFonts w:ascii="Times New Roman"/>
          <w:b w:val="false"/>
          <w:i w:val="false"/>
          <w:color w:val="000000"/>
          <w:sz w:val="28"/>
        </w:rPr>
        <w:t xml:space="preserve">    өткізілмеуіне бақылау жасау саласындағы                      гетикасы </w:t>
      </w:r>
    </w:p>
    <w:p>
      <w:pPr>
        <w:spacing w:after="0"/>
        <w:ind w:left="0"/>
        <w:jc w:val="both"/>
      </w:pPr>
      <w:r>
        <w:rPr>
          <w:rFonts w:ascii="Times New Roman"/>
          <w:b w:val="false"/>
          <w:i w:val="false"/>
          <w:color w:val="000000"/>
          <w:sz w:val="28"/>
        </w:rPr>
        <w:t>    ынтымақтастық туралы келісім (Алматы, 30.12.94)              жөніндегі</w:t>
      </w:r>
    </w:p>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 Қазақстан Республикасы мен Ресей Федерациясы     2000 ж.     Қорғаныс</w:t>
      </w:r>
    </w:p>
    <w:p>
      <w:pPr>
        <w:spacing w:after="0"/>
        <w:ind w:left="0"/>
        <w:jc w:val="both"/>
      </w:pPr>
      <w:r>
        <w:rPr>
          <w:rFonts w:ascii="Times New Roman"/>
          <w:b w:val="false"/>
          <w:i w:val="false"/>
          <w:color w:val="000000"/>
          <w:sz w:val="28"/>
        </w:rPr>
        <w:t>    арасындағы Ембі полигонын пайдалану мен жалға    І тоқсан   министрлігі</w:t>
      </w:r>
    </w:p>
    <w:p>
      <w:pPr>
        <w:spacing w:after="0"/>
        <w:ind w:left="0"/>
        <w:jc w:val="both"/>
      </w:pPr>
      <w:r>
        <w:rPr>
          <w:rFonts w:ascii="Times New Roman"/>
          <w:b w:val="false"/>
          <w:i w:val="false"/>
          <w:color w:val="000000"/>
          <w:sz w:val="28"/>
        </w:rPr>
        <w:t>    алудың талаптары туралы келісім (Мәскеу, 20.01.95)         (бұдан әрі -</w:t>
      </w:r>
    </w:p>
    <w:p>
      <w:pPr>
        <w:spacing w:after="0"/>
        <w:ind w:left="0"/>
        <w:jc w:val="both"/>
      </w:pPr>
      <w:r>
        <w:rPr>
          <w:rFonts w:ascii="Times New Roman"/>
          <w:b w:val="false"/>
          <w:i w:val="false"/>
          <w:color w:val="000000"/>
          <w:sz w:val="28"/>
        </w:rPr>
        <w:t>                                                              Қорғанысмині)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42. Қазақстан Республикасы мен Ресей Федерациясы     2000 ж.   Қорғанысмині</w:t>
      </w:r>
    </w:p>
    <w:p>
      <w:pPr>
        <w:spacing w:after="0"/>
        <w:ind w:left="0"/>
        <w:jc w:val="both"/>
      </w:pPr>
      <w:r>
        <w:rPr>
          <w:rFonts w:ascii="Times New Roman"/>
          <w:b w:val="false"/>
          <w:i w:val="false"/>
          <w:color w:val="000000"/>
          <w:sz w:val="28"/>
        </w:rPr>
        <w:t>    арасындағы Сарышаған сынақ полигонын пайдалану   І тоқсан</w:t>
      </w:r>
    </w:p>
    <w:p>
      <w:pPr>
        <w:spacing w:after="0"/>
        <w:ind w:left="0"/>
        <w:jc w:val="both"/>
      </w:pPr>
      <w:r>
        <w:rPr>
          <w:rFonts w:ascii="Times New Roman"/>
          <w:b w:val="false"/>
          <w:i w:val="false"/>
          <w:color w:val="000000"/>
          <w:sz w:val="28"/>
        </w:rPr>
        <w:t xml:space="preserve">    мен жалға алудың талаптары және Приозерск </w:t>
      </w:r>
    </w:p>
    <w:p>
      <w:pPr>
        <w:spacing w:after="0"/>
        <w:ind w:left="0"/>
        <w:jc w:val="both"/>
      </w:pPr>
      <w:r>
        <w:rPr>
          <w:rFonts w:ascii="Times New Roman"/>
          <w:b w:val="false"/>
          <w:i w:val="false"/>
          <w:color w:val="000000"/>
          <w:sz w:val="28"/>
        </w:rPr>
        <w:t xml:space="preserve">    қаласының тыныс-тіршілігін қамтамасыз ету </w:t>
      </w:r>
    </w:p>
    <w:p>
      <w:pPr>
        <w:spacing w:after="0"/>
        <w:ind w:left="0"/>
        <w:jc w:val="both"/>
      </w:pPr>
      <w:r>
        <w:rPr>
          <w:rFonts w:ascii="Times New Roman"/>
          <w:b w:val="false"/>
          <w:i w:val="false"/>
          <w:color w:val="000000"/>
          <w:sz w:val="28"/>
        </w:rPr>
        <w:t xml:space="preserve">    туралы келісім (Мәскеу, 20.01.95)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 Қазақстан Республикасы мен Ресей Федерациясы     2000 ж.   Қорғанысмині</w:t>
      </w:r>
    </w:p>
    <w:p>
      <w:pPr>
        <w:spacing w:after="0"/>
        <w:ind w:left="0"/>
        <w:jc w:val="both"/>
      </w:pPr>
      <w:r>
        <w:rPr>
          <w:rFonts w:ascii="Times New Roman"/>
          <w:b w:val="false"/>
          <w:i w:val="false"/>
          <w:color w:val="000000"/>
          <w:sz w:val="28"/>
        </w:rPr>
        <w:t>    арасындағы Ресей Федерациясы Қорғаныс            І тоқсан</w:t>
      </w:r>
    </w:p>
    <w:p>
      <w:pPr>
        <w:spacing w:after="0"/>
        <w:ind w:left="0"/>
        <w:jc w:val="both"/>
      </w:pPr>
      <w:r>
        <w:rPr>
          <w:rFonts w:ascii="Times New Roman"/>
          <w:b w:val="false"/>
          <w:i w:val="false"/>
          <w:color w:val="000000"/>
          <w:sz w:val="28"/>
        </w:rPr>
        <w:t xml:space="preserve">    министрлігінің 4-ші мемлекеттік орталық сынақ </w:t>
      </w:r>
    </w:p>
    <w:p>
      <w:pPr>
        <w:spacing w:after="0"/>
        <w:ind w:left="0"/>
        <w:jc w:val="both"/>
      </w:pPr>
      <w:r>
        <w:rPr>
          <w:rFonts w:ascii="Times New Roman"/>
          <w:b w:val="false"/>
          <w:i w:val="false"/>
          <w:color w:val="000000"/>
          <w:sz w:val="28"/>
        </w:rPr>
        <w:t xml:space="preserve">    полигонын (Қазақстан Республикасының аумағында </w:t>
      </w:r>
    </w:p>
    <w:p>
      <w:pPr>
        <w:spacing w:after="0"/>
        <w:ind w:left="0"/>
        <w:jc w:val="both"/>
      </w:pPr>
      <w:r>
        <w:rPr>
          <w:rFonts w:ascii="Times New Roman"/>
          <w:b w:val="false"/>
          <w:i w:val="false"/>
          <w:color w:val="000000"/>
          <w:sz w:val="28"/>
        </w:rPr>
        <w:t xml:space="preserve">    орналасқан объектілер мен әскери алаңдар) </w:t>
      </w:r>
    </w:p>
    <w:p>
      <w:pPr>
        <w:spacing w:after="0"/>
        <w:ind w:left="0"/>
        <w:jc w:val="both"/>
      </w:pPr>
      <w:r>
        <w:rPr>
          <w:rFonts w:ascii="Times New Roman"/>
          <w:b w:val="false"/>
          <w:i w:val="false"/>
          <w:color w:val="000000"/>
          <w:sz w:val="28"/>
        </w:rPr>
        <w:t xml:space="preserve">    пайдаланудың тәртібі туралы келісім </w:t>
      </w:r>
    </w:p>
    <w:p>
      <w:pPr>
        <w:spacing w:after="0"/>
        <w:ind w:left="0"/>
        <w:jc w:val="both"/>
      </w:pPr>
      <w:r>
        <w:rPr>
          <w:rFonts w:ascii="Times New Roman"/>
          <w:b w:val="false"/>
          <w:i w:val="false"/>
          <w:color w:val="000000"/>
          <w:sz w:val="28"/>
        </w:rPr>
        <w:t xml:space="preserve">    (Мәскеу, 20.01.95)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 Қазақстан Республикасы мен Ресей Федерациясы     2000 ж.   Қорғанысмині</w:t>
      </w:r>
    </w:p>
    <w:p>
      <w:pPr>
        <w:spacing w:after="0"/>
        <w:ind w:left="0"/>
        <w:jc w:val="both"/>
      </w:pPr>
      <w:r>
        <w:rPr>
          <w:rFonts w:ascii="Times New Roman"/>
          <w:b w:val="false"/>
          <w:i w:val="false"/>
          <w:color w:val="000000"/>
          <w:sz w:val="28"/>
        </w:rPr>
        <w:t>    арасындағы Ресей Федерациясы Қорғаныс            І тоқсан</w:t>
      </w:r>
    </w:p>
    <w:p>
      <w:pPr>
        <w:spacing w:after="0"/>
        <w:ind w:left="0"/>
        <w:jc w:val="both"/>
      </w:pPr>
      <w:r>
        <w:rPr>
          <w:rFonts w:ascii="Times New Roman"/>
          <w:b w:val="false"/>
          <w:i w:val="false"/>
          <w:color w:val="000000"/>
          <w:sz w:val="28"/>
        </w:rPr>
        <w:t xml:space="preserve">    министрлігінің 929-шы мемлекеттік ұшу-сынақ </w:t>
      </w:r>
    </w:p>
    <w:p>
      <w:pPr>
        <w:spacing w:after="0"/>
        <w:ind w:left="0"/>
        <w:jc w:val="both"/>
      </w:pPr>
      <w:r>
        <w:rPr>
          <w:rFonts w:ascii="Times New Roman"/>
          <w:b w:val="false"/>
          <w:i w:val="false"/>
          <w:color w:val="000000"/>
          <w:sz w:val="28"/>
        </w:rPr>
        <w:t xml:space="preserve">    орталығын (Қазақстан Республикасының аумағында </w:t>
      </w:r>
    </w:p>
    <w:p>
      <w:pPr>
        <w:spacing w:after="0"/>
        <w:ind w:left="0"/>
        <w:jc w:val="both"/>
      </w:pPr>
      <w:r>
        <w:rPr>
          <w:rFonts w:ascii="Times New Roman"/>
          <w:b w:val="false"/>
          <w:i w:val="false"/>
          <w:color w:val="000000"/>
          <w:sz w:val="28"/>
        </w:rPr>
        <w:t xml:space="preserve">    орналасқан объектілер мен әскери алаңдар) </w:t>
      </w:r>
    </w:p>
    <w:p>
      <w:pPr>
        <w:spacing w:after="0"/>
        <w:ind w:left="0"/>
        <w:jc w:val="both"/>
      </w:pPr>
      <w:r>
        <w:rPr>
          <w:rFonts w:ascii="Times New Roman"/>
          <w:b w:val="false"/>
          <w:i w:val="false"/>
          <w:color w:val="000000"/>
          <w:sz w:val="28"/>
        </w:rPr>
        <w:t xml:space="preserve">    пайдаланудың тәртібі туралы келісім </w:t>
      </w:r>
    </w:p>
    <w:p>
      <w:pPr>
        <w:spacing w:after="0"/>
        <w:ind w:left="0"/>
        <w:jc w:val="both"/>
      </w:pPr>
      <w:r>
        <w:rPr>
          <w:rFonts w:ascii="Times New Roman"/>
          <w:b w:val="false"/>
          <w:i w:val="false"/>
          <w:color w:val="000000"/>
          <w:sz w:val="28"/>
        </w:rPr>
        <w:t xml:space="preserve">    (Мәскеу, 20.01.95)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 Қазақстан Республикасының Үкіметі мен Ресей     2000 ж.    Қорғанысмині</w:t>
      </w:r>
    </w:p>
    <w:p>
      <w:pPr>
        <w:spacing w:after="0"/>
        <w:ind w:left="0"/>
        <w:jc w:val="both"/>
      </w:pPr>
      <w:r>
        <w:rPr>
          <w:rFonts w:ascii="Times New Roman"/>
          <w:b w:val="false"/>
          <w:i w:val="false"/>
          <w:color w:val="000000"/>
          <w:sz w:val="28"/>
        </w:rPr>
        <w:t>    Федерациясының Үкіметі арасындағы Ембі сынақ    І тоқсан</w:t>
      </w:r>
    </w:p>
    <w:p>
      <w:pPr>
        <w:spacing w:after="0"/>
        <w:ind w:left="0"/>
        <w:jc w:val="both"/>
      </w:pPr>
      <w:r>
        <w:rPr>
          <w:rFonts w:ascii="Times New Roman"/>
          <w:b w:val="false"/>
          <w:i w:val="false"/>
          <w:color w:val="000000"/>
          <w:sz w:val="28"/>
        </w:rPr>
        <w:t xml:space="preserve">    полигонын жалға алу туралы шарт (Мәскеу, 18.10.96)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 Қазақстан Республикасының Үкіметі мен Ресей     2000 ж.    Қорғанысмині</w:t>
      </w:r>
    </w:p>
    <w:p>
      <w:pPr>
        <w:spacing w:after="0"/>
        <w:ind w:left="0"/>
        <w:jc w:val="both"/>
      </w:pPr>
      <w:r>
        <w:rPr>
          <w:rFonts w:ascii="Times New Roman"/>
          <w:b w:val="false"/>
          <w:i w:val="false"/>
          <w:color w:val="000000"/>
          <w:sz w:val="28"/>
        </w:rPr>
        <w:t>    Федерациясының Үкіметі арасындағы Сарышаған     І тоқсан</w:t>
      </w:r>
    </w:p>
    <w:p>
      <w:pPr>
        <w:spacing w:after="0"/>
        <w:ind w:left="0"/>
        <w:jc w:val="both"/>
      </w:pPr>
      <w:r>
        <w:rPr>
          <w:rFonts w:ascii="Times New Roman"/>
          <w:b w:val="false"/>
          <w:i w:val="false"/>
          <w:color w:val="000000"/>
          <w:sz w:val="28"/>
        </w:rPr>
        <w:t xml:space="preserve">    сынақ полигонын жалға алу туралы шарт </w:t>
      </w:r>
    </w:p>
    <w:p>
      <w:pPr>
        <w:spacing w:after="0"/>
        <w:ind w:left="0"/>
        <w:jc w:val="both"/>
      </w:pPr>
      <w:r>
        <w:rPr>
          <w:rFonts w:ascii="Times New Roman"/>
          <w:b w:val="false"/>
          <w:i w:val="false"/>
          <w:color w:val="000000"/>
          <w:sz w:val="28"/>
        </w:rPr>
        <w:t xml:space="preserve">    (Мәскеу, 18.10.96)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 Қазақстан Республикасының Үкіметі мен Ресей     2000 ж.    Қорғанысмині</w:t>
      </w:r>
    </w:p>
    <w:p>
      <w:pPr>
        <w:spacing w:after="0"/>
        <w:ind w:left="0"/>
        <w:jc w:val="both"/>
      </w:pPr>
      <w:r>
        <w:rPr>
          <w:rFonts w:ascii="Times New Roman"/>
          <w:b w:val="false"/>
          <w:i w:val="false"/>
          <w:color w:val="000000"/>
          <w:sz w:val="28"/>
        </w:rPr>
        <w:t>    Федерациясының Үкіметі арасындағы Қазақстан     І тоқсан</w:t>
      </w:r>
    </w:p>
    <w:p>
      <w:pPr>
        <w:spacing w:after="0"/>
        <w:ind w:left="0"/>
        <w:jc w:val="both"/>
      </w:pPr>
      <w:r>
        <w:rPr>
          <w:rFonts w:ascii="Times New Roman"/>
          <w:b w:val="false"/>
          <w:i w:val="false"/>
          <w:color w:val="000000"/>
          <w:sz w:val="28"/>
        </w:rPr>
        <w:t xml:space="preserve">    Республикасының аумағында орналасқан Ресей </w:t>
      </w:r>
    </w:p>
    <w:p>
      <w:pPr>
        <w:spacing w:after="0"/>
        <w:ind w:left="0"/>
        <w:jc w:val="both"/>
      </w:pPr>
      <w:r>
        <w:rPr>
          <w:rFonts w:ascii="Times New Roman"/>
          <w:b w:val="false"/>
          <w:i w:val="false"/>
          <w:color w:val="000000"/>
          <w:sz w:val="28"/>
        </w:rPr>
        <w:t xml:space="preserve">    Федерациясының 4-ші мемлекеттік орталық </w:t>
      </w:r>
    </w:p>
    <w:p>
      <w:pPr>
        <w:spacing w:after="0"/>
        <w:ind w:left="0"/>
        <w:jc w:val="both"/>
      </w:pPr>
      <w:r>
        <w:rPr>
          <w:rFonts w:ascii="Times New Roman"/>
          <w:b w:val="false"/>
          <w:i w:val="false"/>
          <w:color w:val="000000"/>
          <w:sz w:val="28"/>
        </w:rPr>
        <w:t xml:space="preserve">    полигонының объектілері мен әскери алаңдарын </w:t>
      </w:r>
    </w:p>
    <w:p>
      <w:pPr>
        <w:spacing w:after="0"/>
        <w:ind w:left="0"/>
        <w:jc w:val="both"/>
      </w:pPr>
      <w:r>
        <w:rPr>
          <w:rFonts w:ascii="Times New Roman"/>
          <w:b w:val="false"/>
          <w:i w:val="false"/>
          <w:color w:val="000000"/>
          <w:sz w:val="28"/>
        </w:rPr>
        <w:t xml:space="preserve">    жалға алу туралы шарт (Мәскеу, 18.10.96)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48. Қазақстан Республикасының Үкіметі мен Ресей     2000 ж.    Қорғанысмині</w:t>
      </w:r>
    </w:p>
    <w:p>
      <w:pPr>
        <w:spacing w:after="0"/>
        <w:ind w:left="0"/>
        <w:jc w:val="both"/>
      </w:pPr>
      <w:r>
        <w:rPr>
          <w:rFonts w:ascii="Times New Roman"/>
          <w:b w:val="false"/>
          <w:i w:val="false"/>
          <w:color w:val="000000"/>
          <w:sz w:val="28"/>
        </w:rPr>
        <w:t>    Федерациясының Үкіметі арасындағы Қазақстан     І тоқсан</w:t>
      </w:r>
    </w:p>
    <w:p>
      <w:pPr>
        <w:spacing w:after="0"/>
        <w:ind w:left="0"/>
        <w:jc w:val="both"/>
      </w:pPr>
      <w:r>
        <w:rPr>
          <w:rFonts w:ascii="Times New Roman"/>
          <w:b w:val="false"/>
          <w:i w:val="false"/>
          <w:color w:val="000000"/>
          <w:sz w:val="28"/>
        </w:rPr>
        <w:t xml:space="preserve">    Республикасының аумағында орналасқан Ресей </w:t>
      </w:r>
    </w:p>
    <w:p>
      <w:pPr>
        <w:spacing w:after="0"/>
        <w:ind w:left="0"/>
        <w:jc w:val="both"/>
      </w:pPr>
      <w:r>
        <w:rPr>
          <w:rFonts w:ascii="Times New Roman"/>
          <w:b w:val="false"/>
          <w:i w:val="false"/>
          <w:color w:val="000000"/>
          <w:sz w:val="28"/>
        </w:rPr>
        <w:t xml:space="preserve">    Федерациясының 929-шы мемлекеттік ұшу-сынақ </w:t>
      </w:r>
    </w:p>
    <w:p>
      <w:pPr>
        <w:spacing w:after="0"/>
        <w:ind w:left="0"/>
        <w:jc w:val="both"/>
      </w:pPr>
      <w:r>
        <w:rPr>
          <w:rFonts w:ascii="Times New Roman"/>
          <w:b w:val="false"/>
          <w:i w:val="false"/>
          <w:color w:val="000000"/>
          <w:sz w:val="28"/>
        </w:rPr>
        <w:t xml:space="preserve">    орталығының объектілері мен әскери алаңдарын </w:t>
      </w:r>
    </w:p>
    <w:p>
      <w:pPr>
        <w:spacing w:after="0"/>
        <w:ind w:left="0"/>
        <w:jc w:val="both"/>
      </w:pPr>
      <w:r>
        <w:rPr>
          <w:rFonts w:ascii="Times New Roman"/>
          <w:b w:val="false"/>
          <w:i w:val="false"/>
          <w:color w:val="000000"/>
          <w:sz w:val="28"/>
        </w:rPr>
        <w:t xml:space="preserve">    жалға алу туралы шарт (Мәскеу, 18.10.96)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49. Қазақстан Республикасының Үкіметі мен Ресей     2000 ж.    Қорғанысмині</w:t>
      </w:r>
    </w:p>
    <w:p>
      <w:pPr>
        <w:spacing w:after="0"/>
        <w:ind w:left="0"/>
        <w:jc w:val="both"/>
      </w:pPr>
      <w:r>
        <w:rPr>
          <w:rFonts w:ascii="Times New Roman"/>
          <w:b w:val="false"/>
          <w:i w:val="false"/>
          <w:color w:val="000000"/>
          <w:sz w:val="28"/>
        </w:rPr>
        <w:t>    Федерациясының Үкіметі арасындағы Приозерск     ІІ тоқсан</w:t>
      </w:r>
    </w:p>
    <w:p>
      <w:pPr>
        <w:spacing w:after="0"/>
        <w:ind w:left="0"/>
        <w:jc w:val="both"/>
      </w:pPr>
      <w:r>
        <w:rPr>
          <w:rFonts w:ascii="Times New Roman"/>
          <w:b w:val="false"/>
          <w:i w:val="false"/>
          <w:color w:val="000000"/>
          <w:sz w:val="28"/>
        </w:rPr>
        <w:t xml:space="preserve">    қаласының тыныс-тіршілігін қамтамасыз ету  </w:t>
      </w:r>
    </w:p>
    <w:p>
      <w:pPr>
        <w:spacing w:after="0"/>
        <w:ind w:left="0"/>
        <w:jc w:val="both"/>
      </w:pPr>
      <w:r>
        <w:rPr>
          <w:rFonts w:ascii="Times New Roman"/>
          <w:b w:val="false"/>
          <w:i w:val="false"/>
          <w:color w:val="000000"/>
          <w:sz w:val="28"/>
        </w:rPr>
        <w:t xml:space="preserve">    туралы хаттама (Алматы, 04.10.97)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50. Қазақстан Республикасының Үкіметі мен Ресей     2000 ж.         ІІМ    </w:t>
      </w:r>
    </w:p>
    <w:p>
      <w:pPr>
        <w:spacing w:after="0"/>
        <w:ind w:left="0"/>
        <w:jc w:val="both"/>
      </w:pPr>
      <w:r>
        <w:rPr>
          <w:rFonts w:ascii="Times New Roman"/>
          <w:b w:val="false"/>
          <w:i w:val="false"/>
          <w:color w:val="000000"/>
          <w:sz w:val="28"/>
        </w:rPr>
        <w:t>    Федерациясының Үкіметі арасындағы "Байқоңыр"  ІІІ тоқсан</w:t>
      </w:r>
    </w:p>
    <w:p>
      <w:pPr>
        <w:spacing w:after="0"/>
        <w:ind w:left="0"/>
        <w:jc w:val="both"/>
      </w:pPr>
      <w:r>
        <w:rPr>
          <w:rFonts w:ascii="Times New Roman"/>
          <w:b w:val="false"/>
          <w:i w:val="false"/>
          <w:color w:val="000000"/>
          <w:sz w:val="28"/>
        </w:rPr>
        <w:t xml:space="preserve">    кешенінің аумағында тәртіп сақтауды        </w:t>
      </w:r>
    </w:p>
    <w:p>
      <w:pPr>
        <w:spacing w:after="0"/>
        <w:ind w:left="0"/>
        <w:jc w:val="both"/>
      </w:pPr>
      <w:r>
        <w:rPr>
          <w:rFonts w:ascii="Times New Roman"/>
          <w:b w:val="false"/>
          <w:i w:val="false"/>
          <w:color w:val="000000"/>
          <w:sz w:val="28"/>
        </w:rPr>
        <w:t>    қамтамасыз етудегі тәртіп сақтау органда.</w:t>
      </w:r>
    </w:p>
    <w:p>
      <w:pPr>
        <w:spacing w:after="0"/>
        <w:ind w:left="0"/>
        <w:jc w:val="both"/>
      </w:pPr>
      <w:r>
        <w:rPr>
          <w:rFonts w:ascii="Times New Roman"/>
          <w:b w:val="false"/>
          <w:i w:val="false"/>
          <w:color w:val="000000"/>
          <w:sz w:val="28"/>
        </w:rPr>
        <w:t xml:space="preserve">    рының өзара іс-қимылы туралы келісім       </w:t>
      </w:r>
    </w:p>
    <w:p>
      <w:pPr>
        <w:spacing w:after="0"/>
        <w:ind w:left="0"/>
        <w:jc w:val="both"/>
      </w:pPr>
      <w:r>
        <w:rPr>
          <w:rFonts w:ascii="Times New Roman"/>
          <w:b w:val="false"/>
          <w:i w:val="false"/>
          <w:color w:val="000000"/>
          <w:sz w:val="28"/>
        </w:rPr>
        <w:t xml:space="preserve">    (Алматы, 04.10.97)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51. Қазақстан Республикасының Үкіметі мен Ресей     2000 ж.        МКМ</w:t>
      </w:r>
    </w:p>
    <w:p>
      <w:pPr>
        <w:spacing w:after="0"/>
        <w:ind w:left="0"/>
        <w:jc w:val="both"/>
      </w:pPr>
      <w:r>
        <w:rPr>
          <w:rFonts w:ascii="Times New Roman"/>
          <w:b w:val="false"/>
          <w:i w:val="false"/>
          <w:color w:val="000000"/>
          <w:sz w:val="28"/>
        </w:rPr>
        <w:t>    Федерациясының Үкіметі арасындағы Заңсыз      ІІІ тоқсан  (Салық поли.</w:t>
      </w:r>
    </w:p>
    <w:p>
      <w:pPr>
        <w:spacing w:after="0"/>
        <w:ind w:left="0"/>
        <w:jc w:val="both"/>
      </w:pPr>
      <w:r>
        <w:rPr>
          <w:rFonts w:ascii="Times New Roman"/>
          <w:b w:val="false"/>
          <w:i w:val="false"/>
          <w:color w:val="000000"/>
          <w:sz w:val="28"/>
        </w:rPr>
        <w:t>    жолмен алынған табыстарды жария етумен                    циясы комите.</w:t>
      </w:r>
    </w:p>
    <w:p>
      <w:pPr>
        <w:spacing w:after="0"/>
        <w:ind w:left="0"/>
        <w:jc w:val="both"/>
      </w:pPr>
      <w:r>
        <w:rPr>
          <w:rFonts w:ascii="Times New Roman"/>
          <w:b w:val="false"/>
          <w:i w:val="false"/>
          <w:color w:val="000000"/>
          <w:sz w:val="28"/>
        </w:rPr>
        <w:t>    (жылыстатумен) байланысты заңсыз қаржы                    ті)</w:t>
      </w:r>
    </w:p>
    <w:p>
      <w:pPr>
        <w:spacing w:after="0"/>
        <w:ind w:left="0"/>
        <w:jc w:val="both"/>
      </w:pPr>
      <w:r>
        <w:rPr>
          <w:rFonts w:ascii="Times New Roman"/>
          <w:b w:val="false"/>
          <w:i w:val="false"/>
          <w:color w:val="000000"/>
          <w:sz w:val="28"/>
        </w:rPr>
        <w:t xml:space="preserve">    операцияларымен күрес саласындағы ынтымақтастық </w:t>
      </w:r>
    </w:p>
    <w:p>
      <w:pPr>
        <w:spacing w:after="0"/>
        <w:ind w:left="0"/>
        <w:jc w:val="both"/>
      </w:pPr>
      <w:r>
        <w:rPr>
          <w:rFonts w:ascii="Times New Roman"/>
          <w:b w:val="false"/>
          <w:i w:val="false"/>
          <w:color w:val="000000"/>
          <w:sz w:val="28"/>
        </w:rPr>
        <w:t xml:space="preserve">    пен өзара көмек туралы келісім (Алматы, 12.10.98)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 Қазақстан Республикасының Үкіметі мен Ресей     2000 ж.       ЭИСМ</w:t>
      </w:r>
    </w:p>
    <w:p>
      <w:pPr>
        <w:spacing w:after="0"/>
        <w:ind w:left="0"/>
        <w:jc w:val="both"/>
      </w:pPr>
      <w:r>
        <w:rPr>
          <w:rFonts w:ascii="Times New Roman"/>
          <w:b w:val="false"/>
          <w:i w:val="false"/>
          <w:color w:val="000000"/>
          <w:sz w:val="28"/>
        </w:rPr>
        <w:t>    Федерациясының Үкіметі арасындағы 1999-2007     ІІ тоқсан</w:t>
      </w:r>
    </w:p>
    <w:p>
      <w:pPr>
        <w:spacing w:after="0"/>
        <w:ind w:left="0"/>
        <w:jc w:val="both"/>
      </w:pPr>
      <w:r>
        <w:rPr>
          <w:rFonts w:ascii="Times New Roman"/>
          <w:b w:val="false"/>
          <w:i w:val="false"/>
          <w:color w:val="000000"/>
          <w:sz w:val="28"/>
        </w:rPr>
        <w:t xml:space="preserve">    жылдарға арналған Қазақстан Республикасы мен </w:t>
      </w:r>
    </w:p>
    <w:p>
      <w:pPr>
        <w:spacing w:after="0"/>
        <w:ind w:left="0"/>
        <w:jc w:val="both"/>
      </w:pPr>
      <w:r>
        <w:rPr>
          <w:rFonts w:ascii="Times New Roman"/>
          <w:b w:val="false"/>
          <w:i w:val="false"/>
          <w:color w:val="000000"/>
          <w:sz w:val="28"/>
        </w:rPr>
        <w:t xml:space="preserve">    Ресей Федерациясы аймақтарының шекара маңындағы </w:t>
      </w:r>
    </w:p>
    <w:p>
      <w:pPr>
        <w:spacing w:after="0"/>
        <w:ind w:left="0"/>
        <w:jc w:val="both"/>
      </w:pPr>
      <w:r>
        <w:rPr>
          <w:rFonts w:ascii="Times New Roman"/>
          <w:b w:val="false"/>
          <w:i w:val="false"/>
          <w:color w:val="000000"/>
          <w:sz w:val="28"/>
        </w:rPr>
        <w:t xml:space="preserve">    ынтымақтастығы туралы келісім (Астана, 24.09.99)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 Қазақстан Республикасының Үкіметі мен Ресей     2000 ж.       ЭИСМ</w:t>
      </w:r>
    </w:p>
    <w:p>
      <w:pPr>
        <w:spacing w:after="0"/>
        <w:ind w:left="0"/>
        <w:jc w:val="both"/>
      </w:pPr>
      <w:r>
        <w:rPr>
          <w:rFonts w:ascii="Times New Roman"/>
          <w:b w:val="false"/>
          <w:i w:val="false"/>
          <w:color w:val="000000"/>
          <w:sz w:val="28"/>
        </w:rPr>
        <w:t>    Федерациясының Үкіметі арасындағы "Байқоңыр"    ІІ тоқсан  (Аэроғарыш</w:t>
      </w:r>
    </w:p>
    <w:p>
      <w:pPr>
        <w:spacing w:after="0"/>
        <w:ind w:left="0"/>
        <w:jc w:val="both"/>
      </w:pPr>
      <w:r>
        <w:rPr>
          <w:rFonts w:ascii="Times New Roman"/>
          <w:b w:val="false"/>
          <w:i w:val="false"/>
          <w:color w:val="000000"/>
          <w:sz w:val="28"/>
        </w:rPr>
        <w:t>    ғарыш айлағынан зымырандар ұшыру кезінде апат                комитеті)</w:t>
      </w:r>
    </w:p>
    <w:p>
      <w:pPr>
        <w:spacing w:after="0"/>
        <w:ind w:left="0"/>
        <w:jc w:val="both"/>
      </w:pPr>
      <w:r>
        <w:rPr>
          <w:rFonts w:ascii="Times New Roman"/>
          <w:b w:val="false"/>
          <w:i w:val="false"/>
          <w:color w:val="000000"/>
          <w:sz w:val="28"/>
        </w:rPr>
        <w:t>    туындаған жағдайдағы өзара іс-қимылдың тәртібі</w:t>
      </w:r>
    </w:p>
    <w:p>
      <w:pPr>
        <w:spacing w:after="0"/>
        <w:ind w:left="0"/>
        <w:jc w:val="both"/>
      </w:pPr>
      <w:r>
        <w:rPr>
          <w:rFonts w:ascii="Times New Roman"/>
          <w:b w:val="false"/>
          <w:i w:val="false"/>
          <w:color w:val="000000"/>
          <w:sz w:val="28"/>
        </w:rPr>
        <w:t xml:space="preserve">    туралы келісім (Астана, 18.11.99)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 Қазақстан Республикасының Үкіметі мен Сингапур   2000 ж.      ККМ</w:t>
      </w:r>
    </w:p>
    <w:p>
      <w:pPr>
        <w:spacing w:after="0"/>
        <w:ind w:left="0"/>
        <w:jc w:val="both"/>
      </w:pPr>
      <w:r>
        <w:rPr>
          <w:rFonts w:ascii="Times New Roman"/>
          <w:b w:val="false"/>
          <w:i w:val="false"/>
          <w:color w:val="000000"/>
          <w:sz w:val="28"/>
        </w:rPr>
        <w:t>    Республикасының Үкіметі арасындағы Әуе қатынасы  І тоқсан</w:t>
      </w:r>
    </w:p>
    <w:p>
      <w:pPr>
        <w:spacing w:after="0"/>
        <w:ind w:left="0"/>
        <w:jc w:val="both"/>
      </w:pPr>
      <w:r>
        <w:rPr>
          <w:rFonts w:ascii="Times New Roman"/>
          <w:b w:val="false"/>
          <w:i w:val="false"/>
          <w:color w:val="000000"/>
          <w:sz w:val="28"/>
        </w:rPr>
        <w:t xml:space="preserve">    туралы келісім (Сингапур, 29.05.96)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55. Қазақстан Республикасы мен Тәжікстан              2000 ж.    Қаржымині</w:t>
      </w:r>
    </w:p>
    <w:p>
      <w:pPr>
        <w:spacing w:after="0"/>
        <w:ind w:left="0"/>
        <w:jc w:val="both"/>
      </w:pPr>
      <w:r>
        <w:rPr>
          <w:rFonts w:ascii="Times New Roman"/>
          <w:b w:val="false"/>
          <w:i w:val="false"/>
          <w:color w:val="000000"/>
          <w:sz w:val="28"/>
        </w:rPr>
        <w:t>    Республикасы арасындағы Қосарланған салық салуды  ІІІ тоқсан</w:t>
      </w:r>
    </w:p>
    <w:p>
      <w:pPr>
        <w:spacing w:after="0"/>
        <w:ind w:left="0"/>
        <w:jc w:val="both"/>
      </w:pPr>
      <w:r>
        <w:rPr>
          <w:rFonts w:ascii="Times New Roman"/>
          <w:b w:val="false"/>
          <w:i w:val="false"/>
          <w:color w:val="000000"/>
          <w:sz w:val="28"/>
        </w:rPr>
        <w:t xml:space="preserve">    болдырмау мен табыс пен мүлікке (капиталға) </w:t>
      </w:r>
    </w:p>
    <w:p>
      <w:pPr>
        <w:spacing w:after="0"/>
        <w:ind w:left="0"/>
        <w:jc w:val="both"/>
      </w:pPr>
      <w:r>
        <w:rPr>
          <w:rFonts w:ascii="Times New Roman"/>
          <w:b w:val="false"/>
          <w:i w:val="false"/>
          <w:color w:val="000000"/>
          <w:sz w:val="28"/>
        </w:rPr>
        <w:t xml:space="preserve">    салық төлеуден жалтарудың алдын алу туралы </w:t>
      </w:r>
    </w:p>
    <w:p>
      <w:pPr>
        <w:spacing w:after="0"/>
        <w:ind w:left="0"/>
        <w:jc w:val="both"/>
      </w:pPr>
      <w:r>
        <w:rPr>
          <w:rFonts w:ascii="Times New Roman"/>
          <w:b w:val="false"/>
          <w:i w:val="false"/>
          <w:color w:val="000000"/>
          <w:sz w:val="28"/>
        </w:rPr>
        <w:t xml:space="preserve">    келісім (Душанбе, 16.12.99)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56. Қазақстан Республикасы мен Тәжікстан Республикасы  2000 ж.   Қаржымині </w:t>
      </w:r>
    </w:p>
    <w:p>
      <w:pPr>
        <w:spacing w:after="0"/>
        <w:ind w:left="0"/>
        <w:jc w:val="both"/>
      </w:pPr>
      <w:r>
        <w:rPr>
          <w:rFonts w:ascii="Times New Roman"/>
          <w:b w:val="false"/>
          <w:i w:val="false"/>
          <w:color w:val="000000"/>
          <w:sz w:val="28"/>
        </w:rPr>
        <w:t>    арасындағы Тауарлардың (жасалатын жұмыстардың,     ІІІ тоқсан</w:t>
      </w:r>
    </w:p>
    <w:p>
      <w:pPr>
        <w:spacing w:after="0"/>
        <w:ind w:left="0"/>
        <w:jc w:val="both"/>
      </w:pPr>
      <w:r>
        <w:rPr>
          <w:rFonts w:ascii="Times New Roman"/>
          <w:b w:val="false"/>
          <w:i w:val="false"/>
          <w:color w:val="000000"/>
          <w:sz w:val="28"/>
        </w:rPr>
        <w:t xml:space="preserve">    көрсетілетін қызметтердің) экспорты мен импорты </w:t>
      </w:r>
    </w:p>
    <w:p>
      <w:pPr>
        <w:spacing w:after="0"/>
        <w:ind w:left="0"/>
        <w:jc w:val="both"/>
      </w:pPr>
      <w:r>
        <w:rPr>
          <w:rFonts w:ascii="Times New Roman"/>
          <w:b w:val="false"/>
          <w:i w:val="false"/>
          <w:color w:val="000000"/>
          <w:sz w:val="28"/>
        </w:rPr>
        <w:t xml:space="preserve">    кезінде жанама салық салудың принциптері туралы </w:t>
      </w:r>
    </w:p>
    <w:p>
      <w:pPr>
        <w:spacing w:after="0"/>
        <w:ind w:left="0"/>
        <w:jc w:val="both"/>
      </w:pPr>
      <w:r>
        <w:rPr>
          <w:rFonts w:ascii="Times New Roman"/>
          <w:b w:val="false"/>
          <w:i w:val="false"/>
          <w:color w:val="000000"/>
          <w:sz w:val="28"/>
        </w:rPr>
        <w:t xml:space="preserve">    келісім (Душанбе, 16.12.99)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57. Қазақстан Республикасының Үкіметі мен Тәжікстан    2000 ж.     МКМ</w:t>
      </w:r>
    </w:p>
    <w:p>
      <w:pPr>
        <w:spacing w:after="0"/>
        <w:ind w:left="0"/>
        <w:jc w:val="both"/>
      </w:pPr>
      <w:r>
        <w:rPr>
          <w:rFonts w:ascii="Times New Roman"/>
          <w:b w:val="false"/>
          <w:i w:val="false"/>
          <w:color w:val="000000"/>
          <w:sz w:val="28"/>
        </w:rPr>
        <w:t>    Республикасының Үкіметі арасындағы Кеден          ІІІ тоқсан  (Кеден</w:t>
      </w:r>
    </w:p>
    <w:p>
      <w:pPr>
        <w:spacing w:after="0"/>
        <w:ind w:left="0"/>
        <w:jc w:val="both"/>
      </w:pPr>
      <w:r>
        <w:rPr>
          <w:rFonts w:ascii="Times New Roman"/>
          <w:b w:val="false"/>
          <w:i w:val="false"/>
          <w:color w:val="000000"/>
          <w:sz w:val="28"/>
        </w:rPr>
        <w:t>    істеріндегі ынтымақтастық пен өзара көмек туралы              комитеті)</w:t>
      </w:r>
    </w:p>
    <w:p>
      <w:pPr>
        <w:spacing w:after="0"/>
        <w:ind w:left="0"/>
        <w:jc w:val="both"/>
      </w:pPr>
      <w:r>
        <w:rPr>
          <w:rFonts w:ascii="Times New Roman"/>
          <w:b w:val="false"/>
          <w:i w:val="false"/>
          <w:color w:val="000000"/>
          <w:sz w:val="28"/>
        </w:rPr>
        <w:t xml:space="preserve">    келісім (Душанбе, 16.12.99)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58. Қазақстан Республикасының Үкіметі мен Тәжікстан    2000 ж.    Инвести.</w:t>
      </w:r>
    </w:p>
    <w:p>
      <w:pPr>
        <w:spacing w:after="0"/>
        <w:ind w:left="0"/>
        <w:jc w:val="both"/>
      </w:pPr>
      <w:r>
        <w:rPr>
          <w:rFonts w:ascii="Times New Roman"/>
          <w:b w:val="false"/>
          <w:i w:val="false"/>
          <w:color w:val="000000"/>
          <w:sz w:val="28"/>
        </w:rPr>
        <w:t>    Республикасының Үкіметі арасындағы Инвестицияларды ІІІ тоқсан  циялар</w:t>
      </w:r>
    </w:p>
    <w:p>
      <w:pPr>
        <w:spacing w:after="0"/>
        <w:ind w:left="0"/>
        <w:jc w:val="both"/>
      </w:pPr>
      <w:r>
        <w:rPr>
          <w:rFonts w:ascii="Times New Roman"/>
          <w:b w:val="false"/>
          <w:i w:val="false"/>
          <w:color w:val="000000"/>
          <w:sz w:val="28"/>
        </w:rPr>
        <w:t>    көтермелеу мен өзара қорғау туралы келісім                   жөніндегі</w:t>
      </w:r>
    </w:p>
    <w:p>
      <w:pPr>
        <w:spacing w:after="0"/>
        <w:ind w:left="0"/>
        <w:jc w:val="both"/>
      </w:pPr>
      <w:r>
        <w:rPr>
          <w:rFonts w:ascii="Times New Roman"/>
          <w:b w:val="false"/>
          <w:i w:val="false"/>
          <w:color w:val="000000"/>
          <w:sz w:val="28"/>
        </w:rPr>
        <w:t>    (Душанбе, 16.12.99)                                           агенттік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59. Қазақстан Республикасының Үкіметі мен Тәжікстан   2000 ж.  Қорғанысмині</w:t>
      </w:r>
    </w:p>
    <w:p>
      <w:pPr>
        <w:spacing w:after="0"/>
        <w:ind w:left="0"/>
        <w:jc w:val="both"/>
      </w:pPr>
      <w:r>
        <w:rPr>
          <w:rFonts w:ascii="Times New Roman"/>
          <w:b w:val="false"/>
          <w:i w:val="false"/>
          <w:color w:val="000000"/>
          <w:sz w:val="28"/>
        </w:rPr>
        <w:t xml:space="preserve">    Республикасының Үкіметі арасындағы Әскери-        ІІІ       </w:t>
      </w:r>
    </w:p>
    <w:p>
      <w:pPr>
        <w:spacing w:after="0"/>
        <w:ind w:left="0"/>
        <w:jc w:val="both"/>
      </w:pPr>
      <w:r>
        <w:rPr>
          <w:rFonts w:ascii="Times New Roman"/>
          <w:b w:val="false"/>
          <w:i w:val="false"/>
          <w:color w:val="000000"/>
          <w:sz w:val="28"/>
        </w:rPr>
        <w:t>    техникалық ынтымақтастық туралы келісім           тоқсан</w:t>
      </w:r>
    </w:p>
    <w:p>
      <w:pPr>
        <w:spacing w:after="0"/>
        <w:ind w:left="0"/>
        <w:jc w:val="both"/>
      </w:pPr>
      <w:r>
        <w:rPr>
          <w:rFonts w:ascii="Times New Roman"/>
          <w:b w:val="false"/>
          <w:i w:val="false"/>
          <w:color w:val="000000"/>
          <w:sz w:val="28"/>
        </w:rPr>
        <w:t xml:space="preserve">    (Душанбе, 16.12.99)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60. Қазақстан Республикасының Үкіметі мен Тәжікстан   2000 ж.  Қорғанысмині</w:t>
      </w:r>
    </w:p>
    <w:p>
      <w:pPr>
        <w:spacing w:after="0"/>
        <w:ind w:left="0"/>
        <w:jc w:val="both"/>
      </w:pPr>
      <w:r>
        <w:rPr>
          <w:rFonts w:ascii="Times New Roman"/>
          <w:b w:val="false"/>
          <w:i w:val="false"/>
          <w:color w:val="000000"/>
          <w:sz w:val="28"/>
        </w:rPr>
        <w:t>    Республикасының Үкіметі арасындағы Әскери        ІІІ тоқсан</w:t>
      </w:r>
    </w:p>
    <w:p>
      <w:pPr>
        <w:spacing w:after="0"/>
        <w:ind w:left="0"/>
        <w:jc w:val="both"/>
      </w:pPr>
      <w:r>
        <w:rPr>
          <w:rFonts w:ascii="Times New Roman"/>
          <w:b w:val="false"/>
          <w:i w:val="false"/>
          <w:color w:val="000000"/>
          <w:sz w:val="28"/>
        </w:rPr>
        <w:t xml:space="preserve">    саладағы ынтымақтастық туралы келісім </w:t>
      </w:r>
    </w:p>
    <w:p>
      <w:pPr>
        <w:spacing w:after="0"/>
        <w:ind w:left="0"/>
        <w:jc w:val="both"/>
      </w:pPr>
      <w:r>
        <w:rPr>
          <w:rFonts w:ascii="Times New Roman"/>
          <w:b w:val="false"/>
          <w:i w:val="false"/>
          <w:color w:val="000000"/>
          <w:sz w:val="28"/>
        </w:rPr>
        <w:t>    (Душанбе, 16.12.99)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 Қазақстан Республикасының Үкіметі, Қазақстан      2000 ж.   Ұлттық Банк</w:t>
      </w:r>
    </w:p>
    <w:p>
      <w:pPr>
        <w:spacing w:after="0"/>
        <w:ind w:left="0"/>
        <w:jc w:val="both"/>
      </w:pPr>
      <w:r>
        <w:rPr>
          <w:rFonts w:ascii="Times New Roman"/>
          <w:b w:val="false"/>
          <w:i w:val="false"/>
          <w:color w:val="000000"/>
          <w:sz w:val="28"/>
        </w:rPr>
        <w:t>    Республикасының Ұлттық Банкі мен Тәжікстан        ІІ тоқсан  (келісім</w:t>
      </w:r>
    </w:p>
    <w:p>
      <w:pPr>
        <w:spacing w:after="0"/>
        <w:ind w:left="0"/>
        <w:jc w:val="both"/>
      </w:pPr>
      <w:r>
        <w:rPr>
          <w:rFonts w:ascii="Times New Roman"/>
          <w:b w:val="false"/>
          <w:i w:val="false"/>
          <w:color w:val="000000"/>
          <w:sz w:val="28"/>
        </w:rPr>
        <w:t>    Республикасының Үкіметі, Тәжікстан Республикасының            бойынша)</w:t>
      </w:r>
    </w:p>
    <w:p>
      <w:pPr>
        <w:spacing w:after="0"/>
        <w:ind w:left="0"/>
        <w:jc w:val="both"/>
      </w:pPr>
      <w:r>
        <w:rPr>
          <w:rFonts w:ascii="Times New Roman"/>
          <w:b w:val="false"/>
          <w:i w:val="false"/>
          <w:color w:val="000000"/>
          <w:sz w:val="28"/>
        </w:rPr>
        <w:t xml:space="preserve">    Ұлттық Банкі арасындағы Қазақстанның теңгесі </w:t>
      </w:r>
    </w:p>
    <w:p>
      <w:pPr>
        <w:spacing w:after="0"/>
        <w:ind w:left="0"/>
        <w:jc w:val="both"/>
      </w:pPr>
      <w:r>
        <w:rPr>
          <w:rFonts w:ascii="Times New Roman"/>
          <w:b w:val="false"/>
          <w:i w:val="false"/>
          <w:color w:val="000000"/>
          <w:sz w:val="28"/>
        </w:rPr>
        <w:t xml:space="preserve">    мен тәжіктің рублінің өзара өтімділігін және </w:t>
      </w:r>
    </w:p>
    <w:p>
      <w:pPr>
        <w:spacing w:after="0"/>
        <w:ind w:left="0"/>
        <w:jc w:val="both"/>
      </w:pPr>
      <w:r>
        <w:rPr>
          <w:rFonts w:ascii="Times New Roman"/>
          <w:b w:val="false"/>
          <w:i w:val="false"/>
          <w:color w:val="000000"/>
          <w:sz w:val="28"/>
        </w:rPr>
        <w:t xml:space="preserve">    бағамдарының тұрақтылығын қамтамасыз етудің </w:t>
      </w:r>
    </w:p>
    <w:p>
      <w:pPr>
        <w:spacing w:after="0"/>
        <w:ind w:left="0"/>
        <w:jc w:val="both"/>
      </w:pPr>
      <w:r>
        <w:rPr>
          <w:rFonts w:ascii="Times New Roman"/>
          <w:b w:val="false"/>
          <w:i w:val="false"/>
          <w:color w:val="000000"/>
          <w:sz w:val="28"/>
        </w:rPr>
        <w:t xml:space="preserve">    шаралары туралы келісім (Душанбе, 16.12.99)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 Қазақстан Республикасының Үкіметі мен             2000 ж.      ІІМ</w:t>
      </w:r>
    </w:p>
    <w:p>
      <w:pPr>
        <w:spacing w:after="0"/>
        <w:ind w:left="0"/>
        <w:jc w:val="both"/>
      </w:pPr>
      <w:r>
        <w:rPr>
          <w:rFonts w:ascii="Times New Roman"/>
          <w:b w:val="false"/>
          <w:i w:val="false"/>
          <w:color w:val="000000"/>
          <w:sz w:val="28"/>
        </w:rPr>
        <w:t>    Түрікменстанның Үкіметі арасындағы Ұйымдасқан     ІІІ тоқсан</w:t>
      </w:r>
    </w:p>
    <w:p>
      <w:pPr>
        <w:spacing w:after="0"/>
        <w:ind w:left="0"/>
        <w:jc w:val="both"/>
      </w:pPr>
      <w:r>
        <w:rPr>
          <w:rFonts w:ascii="Times New Roman"/>
          <w:b w:val="false"/>
          <w:i w:val="false"/>
          <w:color w:val="000000"/>
          <w:sz w:val="28"/>
        </w:rPr>
        <w:t xml:space="preserve">    қылмыспен, есірткілік құралдар мен жүйкеге әсер </w:t>
      </w:r>
    </w:p>
    <w:p>
      <w:pPr>
        <w:spacing w:after="0"/>
        <w:ind w:left="0"/>
        <w:jc w:val="both"/>
      </w:pPr>
      <w:r>
        <w:rPr>
          <w:rFonts w:ascii="Times New Roman"/>
          <w:b w:val="false"/>
          <w:i w:val="false"/>
          <w:color w:val="000000"/>
          <w:sz w:val="28"/>
        </w:rPr>
        <w:t xml:space="preserve">    ететін заттардың заңсыз айналымымен, терроризммен </w:t>
      </w:r>
    </w:p>
    <w:p>
      <w:pPr>
        <w:spacing w:after="0"/>
        <w:ind w:left="0"/>
        <w:jc w:val="both"/>
      </w:pPr>
      <w:r>
        <w:rPr>
          <w:rFonts w:ascii="Times New Roman"/>
          <w:b w:val="false"/>
          <w:i w:val="false"/>
          <w:color w:val="000000"/>
          <w:sz w:val="28"/>
        </w:rPr>
        <w:t xml:space="preserve">    және қылмыстың басқа да ауыр түрлерімен күрестегі </w:t>
      </w:r>
    </w:p>
    <w:p>
      <w:pPr>
        <w:spacing w:after="0"/>
        <w:ind w:left="0"/>
        <w:jc w:val="both"/>
      </w:pPr>
      <w:r>
        <w:rPr>
          <w:rFonts w:ascii="Times New Roman"/>
          <w:b w:val="false"/>
          <w:i w:val="false"/>
          <w:color w:val="000000"/>
          <w:sz w:val="28"/>
        </w:rPr>
        <w:t xml:space="preserve">    ынтымақтастық туралы келісім (Алматы, 27.02.97)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 Қазақстан Республикасы мен Түрік Республикасы     2000 ж.    Мәдениет,</w:t>
      </w:r>
    </w:p>
    <w:p>
      <w:pPr>
        <w:spacing w:after="0"/>
        <w:ind w:left="0"/>
        <w:jc w:val="both"/>
      </w:pPr>
      <w:r>
        <w:rPr>
          <w:rFonts w:ascii="Times New Roman"/>
          <w:b w:val="false"/>
          <w:i w:val="false"/>
          <w:color w:val="000000"/>
          <w:sz w:val="28"/>
        </w:rPr>
        <w:t>    арасындағы Білім, ғылым, мәдениет және спорт      ІІ тоқсан  ақпарат</w:t>
      </w:r>
    </w:p>
    <w:p>
      <w:pPr>
        <w:spacing w:after="0"/>
        <w:ind w:left="0"/>
        <w:jc w:val="both"/>
      </w:pPr>
      <w:r>
        <w:rPr>
          <w:rFonts w:ascii="Times New Roman"/>
          <w:b w:val="false"/>
          <w:i w:val="false"/>
          <w:color w:val="000000"/>
          <w:sz w:val="28"/>
        </w:rPr>
        <w:t xml:space="preserve">    саласындағы келісім (Алматы, 01.05.92)                         және    </w:t>
      </w:r>
    </w:p>
    <w:p>
      <w:pPr>
        <w:spacing w:after="0"/>
        <w:ind w:left="0"/>
        <w:jc w:val="both"/>
      </w:pPr>
      <w:r>
        <w:rPr>
          <w:rFonts w:ascii="Times New Roman"/>
          <w:b w:val="false"/>
          <w:i w:val="false"/>
          <w:color w:val="000000"/>
          <w:sz w:val="28"/>
        </w:rPr>
        <w:t>                                                                 қоғамдық</w:t>
      </w:r>
    </w:p>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(бұдан әрі -</w:t>
      </w:r>
    </w:p>
    <w:p>
      <w:pPr>
        <w:spacing w:after="0"/>
        <w:ind w:left="0"/>
        <w:jc w:val="both"/>
      </w:pPr>
      <w:r>
        <w:rPr>
          <w:rFonts w:ascii="Times New Roman"/>
          <w:b w:val="false"/>
          <w:i w:val="false"/>
          <w:color w:val="000000"/>
          <w:sz w:val="28"/>
        </w:rPr>
        <w:t>                                                                   МАҚМ)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 Қазақстан Республикасының Үкіметі мен Өзбекстан   2000 ж.     ЕХҚМ</w:t>
      </w:r>
    </w:p>
    <w:p>
      <w:pPr>
        <w:spacing w:after="0"/>
        <w:ind w:left="0"/>
        <w:jc w:val="both"/>
      </w:pPr>
      <w:r>
        <w:rPr>
          <w:rFonts w:ascii="Times New Roman"/>
          <w:b w:val="false"/>
          <w:i w:val="false"/>
          <w:color w:val="000000"/>
          <w:sz w:val="28"/>
        </w:rPr>
        <w:t xml:space="preserve">    Республикасының Үкіметі арасындағы Еңбек         ІІІ тоқсан </w:t>
      </w:r>
    </w:p>
    <w:p>
      <w:pPr>
        <w:spacing w:after="0"/>
        <w:ind w:left="0"/>
        <w:jc w:val="both"/>
      </w:pPr>
      <w:r>
        <w:rPr>
          <w:rFonts w:ascii="Times New Roman"/>
          <w:b w:val="false"/>
          <w:i w:val="false"/>
          <w:color w:val="000000"/>
          <w:sz w:val="28"/>
        </w:rPr>
        <w:t xml:space="preserve">    ресурстарын пайдалану мен жұмыс күшінің көші-қоны </w:t>
      </w:r>
    </w:p>
    <w:p>
      <w:pPr>
        <w:spacing w:after="0"/>
        <w:ind w:left="0"/>
        <w:jc w:val="both"/>
      </w:pPr>
      <w:r>
        <w:rPr>
          <w:rFonts w:ascii="Times New Roman"/>
          <w:b w:val="false"/>
          <w:i w:val="false"/>
          <w:color w:val="000000"/>
          <w:sz w:val="28"/>
        </w:rPr>
        <w:t xml:space="preserve">    саласындағы ынтымақтастық туралы келісім </w:t>
      </w:r>
    </w:p>
    <w:p>
      <w:pPr>
        <w:spacing w:after="0"/>
        <w:ind w:left="0"/>
        <w:jc w:val="both"/>
      </w:pPr>
      <w:r>
        <w:rPr>
          <w:rFonts w:ascii="Times New Roman"/>
          <w:b w:val="false"/>
          <w:i w:val="false"/>
          <w:color w:val="000000"/>
          <w:sz w:val="28"/>
        </w:rPr>
        <w:t xml:space="preserve">    (Ташкент, 25.05.94)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65. Қазақстан Республикасының Үкіметі мен Өзбекстан   2000 ж.     ККМ</w:t>
      </w:r>
    </w:p>
    <w:p>
      <w:pPr>
        <w:spacing w:after="0"/>
        <w:ind w:left="0"/>
        <w:jc w:val="both"/>
      </w:pPr>
      <w:r>
        <w:rPr>
          <w:rFonts w:ascii="Times New Roman"/>
          <w:b w:val="false"/>
          <w:i w:val="false"/>
          <w:color w:val="000000"/>
          <w:sz w:val="28"/>
        </w:rPr>
        <w:t>    Республикасының Үкіметі арасындағы Халықаралық   IV тоқсан</w:t>
      </w:r>
    </w:p>
    <w:p>
      <w:pPr>
        <w:spacing w:after="0"/>
        <w:ind w:left="0"/>
        <w:jc w:val="both"/>
      </w:pPr>
      <w:r>
        <w:rPr>
          <w:rFonts w:ascii="Times New Roman"/>
          <w:b w:val="false"/>
          <w:i w:val="false"/>
          <w:color w:val="000000"/>
          <w:sz w:val="28"/>
        </w:rPr>
        <w:t xml:space="preserve">    автомобиль қатынасы туралы келісім </w:t>
      </w:r>
    </w:p>
    <w:p>
      <w:pPr>
        <w:spacing w:after="0"/>
        <w:ind w:left="0"/>
        <w:jc w:val="both"/>
      </w:pPr>
      <w:r>
        <w:rPr>
          <w:rFonts w:ascii="Times New Roman"/>
          <w:b w:val="false"/>
          <w:i w:val="false"/>
          <w:color w:val="000000"/>
          <w:sz w:val="28"/>
        </w:rPr>
        <w:t xml:space="preserve">    (Ташкент, 12.07.95)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66. Қазақстан Республикасының Үкіметі мен Өзбекстан   2000 ж.      ІІМ</w:t>
      </w:r>
    </w:p>
    <w:p>
      <w:pPr>
        <w:spacing w:after="0"/>
        <w:ind w:left="0"/>
        <w:jc w:val="both"/>
      </w:pPr>
      <w:r>
        <w:rPr>
          <w:rFonts w:ascii="Times New Roman"/>
          <w:b w:val="false"/>
          <w:i w:val="false"/>
          <w:color w:val="000000"/>
          <w:sz w:val="28"/>
        </w:rPr>
        <w:t>    Республикасының Үкіметі арасындағы Автомобиль     ІІ тоқсан</w:t>
      </w:r>
    </w:p>
    <w:p>
      <w:pPr>
        <w:spacing w:after="0"/>
        <w:ind w:left="0"/>
        <w:jc w:val="both"/>
      </w:pPr>
      <w:r>
        <w:rPr>
          <w:rFonts w:ascii="Times New Roman"/>
          <w:b w:val="false"/>
          <w:i w:val="false"/>
          <w:color w:val="000000"/>
          <w:sz w:val="28"/>
        </w:rPr>
        <w:t xml:space="preserve">    жолдарының жекелеген учаскелерін пайдалану туралы </w:t>
      </w:r>
    </w:p>
    <w:p>
      <w:pPr>
        <w:spacing w:after="0"/>
        <w:ind w:left="0"/>
        <w:jc w:val="both"/>
      </w:pPr>
      <w:r>
        <w:rPr>
          <w:rFonts w:ascii="Times New Roman"/>
          <w:b w:val="false"/>
          <w:i w:val="false"/>
          <w:color w:val="000000"/>
          <w:sz w:val="28"/>
        </w:rPr>
        <w:t>    1998 жылғы 27 наурыздағы келісімге толықтырулар</w:t>
      </w:r>
    </w:p>
    <w:p>
      <w:pPr>
        <w:spacing w:after="0"/>
        <w:ind w:left="0"/>
        <w:jc w:val="both"/>
      </w:pPr>
      <w:r>
        <w:rPr>
          <w:rFonts w:ascii="Times New Roman"/>
          <w:b w:val="false"/>
          <w:i w:val="false"/>
          <w:color w:val="000000"/>
          <w:sz w:val="28"/>
        </w:rPr>
        <w:t xml:space="preserve">    енгізу туралы хаттама (Ташкент, 28.05.99)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67. Қазақстан Республикасы мен Украина арасындағы     2000 ж.     ЭИСМ</w:t>
      </w:r>
    </w:p>
    <w:p>
      <w:pPr>
        <w:spacing w:after="0"/>
        <w:ind w:left="0"/>
        <w:jc w:val="both"/>
      </w:pPr>
      <w:r>
        <w:rPr>
          <w:rFonts w:ascii="Times New Roman"/>
          <w:b w:val="false"/>
          <w:i w:val="false"/>
          <w:color w:val="000000"/>
          <w:sz w:val="28"/>
        </w:rPr>
        <w:t>    1999-2009 жылдарға арналған экономикалық          І тоқсан</w:t>
      </w:r>
    </w:p>
    <w:p>
      <w:pPr>
        <w:spacing w:after="0"/>
        <w:ind w:left="0"/>
        <w:jc w:val="both"/>
      </w:pPr>
      <w:r>
        <w:rPr>
          <w:rFonts w:ascii="Times New Roman"/>
          <w:b w:val="false"/>
          <w:i w:val="false"/>
          <w:color w:val="000000"/>
          <w:sz w:val="28"/>
        </w:rPr>
        <w:t xml:space="preserve">    ынтымақтастық туралы шарт (Киев, 17.09.99)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68. Қазақстан Республикасы мен Украина арасындағы     2000 ж.   Әділетмині</w:t>
      </w:r>
    </w:p>
    <w:p>
      <w:pPr>
        <w:spacing w:after="0"/>
        <w:ind w:left="0"/>
        <w:jc w:val="both"/>
      </w:pPr>
      <w:r>
        <w:rPr>
          <w:rFonts w:ascii="Times New Roman"/>
          <w:b w:val="false"/>
          <w:i w:val="false"/>
          <w:color w:val="000000"/>
          <w:sz w:val="28"/>
        </w:rPr>
        <w:t>    Бас бостандығынан айыруға сотталған адамдарды     І тоқсан</w:t>
      </w:r>
    </w:p>
    <w:p>
      <w:pPr>
        <w:spacing w:after="0"/>
        <w:ind w:left="0"/>
        <w:jc w:val="both"/>
      </w:pPr>
      <w:r>
        <w:rPr>
          <w:rFonts w:ascii="Times New Roman"/>
          <w:b w:val="false"/>
          <w:i w:val="false"/>
          <w:color w:val="000000"/>
          <w:sz w:val="28"/>
        </w:rPr>
        <w:t>    жазасын одан әрі өтеу үшін тапсыру туралы шарт</w:t>
      </w:r>
    </w:p>
    <w:p>
      <w:pPr>
        <w:spacing w:after="0"/>
        <w:ind w:left="0"/>
        <w:jc w:val="both"/>
      </w:pPr>
      <w:r>
        <w:rPr>
          <w:rFonts w:ascii="Times New Roman"/>
          <w:b w:val="false"/>
          <w:i w:val="false"/>
          <w:color w:val="000000"/>
          <w:sz w:val="28"/>
        </w:rPr>
        <w:t xml:space="preserve">    (Киев, 17.09.99)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69. Қазақстан Республикасының Үкіметі мен Украинаның  2000 ж.     МКМ</w:t>
      </w:r>
    </w:p>
    <w:p>
      <w:pPr>
        <w:spacing w:after="0"/>
        <w:ind w:left="0"/>
        <w:jc w:val="both"/>
      </w:pPr>
      <w:r>
        <w:rPr>
          <w:rFonts w:ascii="Times New Roman"/>
          <w:b w:val="false"/>
          <w:i w:val="false"/>
          <w:color w:val="000000"/>
          <w:sz w:val="28"/>
        </w:rPr>
        <w:t xml:space="preserve">    Министрлер Кабинеті арасындағы Кеден істеріндегі  І тоқсан   (Кеден </w:t>
      </w:r>
    </w:p>
    <w:p>
      <w:pPr>
        <w:spacing w:after="0"/>
        <w:ind w:left="0"/>
        <w:jc w:val="both"/>
      </w:pPr>
      <w:r>
        <w:rPr>
          <w:rFonts w:ascii="Times New Roman"/>
          <w:b w:val="false"/>
          <w:i w:val="false"/>
          <w:color w:val="000000"/>
          <w:sz w:val="28"/>
        </w:rPr>
        <w:t xml:space="preserve">    ынтымақтастық туралы келісім (Киев, 17.09.99)                комитеті)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70. Қазақстан Республикасының Үкіметі мен Украинаның   2000 ж.    Төтенше</w:t>
      </w:r>
    </w:p>
    <w:p>
      <w:pPr>
        <w:spacing w:after="0"/>
        <w:ind w:left="0"/>
        <w:jc w:val="both"/>
      </w:pPr>
      <w:r>
        <w:rPr>
          <w:rFonts w:ascii="Times New Roman"/>
          <w:b w:val="false"/>
          <w:i w:val="false"/>
          <w:color w:val="000000"/>
          <w:sz w:val="28"/>
        </w:rPr>
        <w:t>    Министрлер Кабинеті арасындағы Төтенше жағдайларды І тоқсан  жағдайлар</w:t>
      </w:r>
    </w:p>
    <w:p>
      <w:pPr>
        <w:spacing w:after="0"/>
        <w:ind w:left="0"/>
        <w:jc w:val="both"/>
      </w:pPr>
      <w:r>
        <w:rPr>
          <w:rFonts w:ascii="Times New Roman"/>
          <w:b w:val="false"/>
          <w:i w:val="false"/>
          <w:color w:val="000000"/>
          <w:sz w:val="28"/>
        </w:rPr>
        <w:t>    ескерту мен олардың зардаптарын жою саласындағы              жөніндегі</w:t>
      </w:r>
    </w:p>
    <w:p>
      <w:pPr>
        <w:spacing w:after="0"/>
        <w:ind w:left="0"/>
        <w:jc w:val="both"/>
      </w:pPr>
      <w:r>
        <w:rPr>
          <w:rFonts w:ascii="Times New Roman"/>
          <w:b w:val="false"/>
          <w:i w:val="false"/>
          <w:color w:val="000000"/>
          <w:sz w:val="28"/>
        </w:rPr>
        <w:t>    ынтымақтастық туралы келісім (Киев, 17.09.99)                 агенттік</w:t>
      </w:r>
    </w:p>
    <w:p>
      <w:pPr>
        <w:spacing w:after="0"/>
        <w:ind w:left="0"/>
        <w:jc w:val="both"/>
      </w:pPr>
      <w:r>
        <w:rPr>
          <w:rFonts w:ascii="Times New Roman"/>
          <w:b w:val="false"/>
          <w:i w:val="false"/>
          <w:color w:val="000000"/>
          <w:sz w:val="28"/>
        </w:rPr>
        <w:t xml:space="preserve">                                                              (бұдан әрі - </w:t>
      </w:r>
    </w:p>
    <w:p>
      <w:pPr>
        <w:spacing w:after="0"/>
        <w:ind w:left="0"/>
        <w:jc w:val="both"/>
      </w:pPr>
      <w:r>
        <w:rPr>
          <w:rFonts w:ascii="Times New Roman"/>
          <w:b w:val="false"/>
          <w:i w:val="false"/>
          <w:color w:val="000000"/>
          <w:sz w:val="28"/>
        </w:rPr>
        <w:t xml:space="preserve">                                                                   ТЖА)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71. Қазақстан Республикасының Үкіметі мен Француз    2000 ж.  Инвестициялар</w:t>
      </w:r>
    </w:p>
    <w:p>
      <w:pPr>
        <w:spacing w:after="0"/>
        <w:ind w:left="0"/>
        <w:jc w:val="both"/>
      </w:pPr>
      <w:r>
        <w:rPr>
          <w:rFonts w:ascii="Times New Roman"/>
          <w:b w:val="false"/>
          <w:i w:val="false"/>
          <w:color w:val="000000"/>
          <w:sz w:val="28"/>
        </w:rPr>
        <w:t>    Республикасының Үкіметі арасындағы               І тоқсан    жөніндегі</w:t>
      </w:r>
    </w:p>
    <w:p>
      <w:pPr>
        <w:spacing w:after="0"/>
        <w:ind w:left="0"/>
        <w:jc w:val="both"/>
      </w:pPr>
      <w:r>
        <w:rPr>
          <w:rFonts w:ascii="Times New Roman"/>
          <w:b w:val="false"/>
          <w:i w:val="false"/>
          <w:color w:val="000000"/>
          <w:sz w:val="28"/>
        </w:rPr>
        <w:t>    Инвестицияларды өзара көтермелеу мен қорғау                  агенттік</w:t>
      </w:r>
    </w:p>
    <w:p>
      <w:pPr>
        <w:spacing w:after="0"/>
        <w:ind w:left="0"/>
        <w:jc w:val="both"/>
      </w:pPr>
      <w:r>
        <w:rPr>
          <w:rFonts w:ascii="Times New Roman"/>
          <w:b w:val="false"/>
          <w:i w:val="false"/>
          <w:color w:val="000000"/>
          <w:sz w:val="28"/>
        </w:rPr>
        <w:t xml:space="preserve">    туралы келісім (Париж, 03.02.98)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72. Қазақстан Республикасының Үкіметі мен Чех        2000 ж.      ККМ</w:t>
      </w:r>
    </w:p>
    <w:p>
      <w:pPr>
        <w:spacing w:after="0"/>
        <w:ind w:left="0"/>
        <w:jc w:val="both"/>
      </w:pPr>
      <w:r>
        <w:rPr>
          <w:rFonts w:ascii="Times New Roman"/>
          <w:b w:val="false"/>
          <w:i w:val="false"/>
          <w:color w:val="000000"/>
          <w:sz w:val="28"/>
        </w:rPr>
        <w:t>    Республикасының Үкіметі арасындағы Халықаралық  ІІІ тоқсан</w:t>
      </w:r>
    </w:p>
    <w:p>
      <w:pPr>
        <w:spacing w:after="0"/>
        <w:ind w:left="0"/>
        <w:jc w:val="both"/>
      </w:pPr>
      <w:r>
        <w:rPr>
          <w:rFonts w:ascii="Times New Roman"/>
          <w:b w:val="false"/>
          <w:i w:val="false"/>
          <w:color w:val="000000"/>
          <w:sz w:val="28"/>
        </w:rPr>
        <w:t>    автомобиль тасымалдары туралы келісім</w:t>
      </w:r>
    </w:p>
    <w:p>
      <w:pPr>
        <w:spacing w:after="0"/>
        <w:ind w:left="0"/>
        <w:jc w:val="both"/>
      </w:pPr>
      <w:r>
        <w:rPr>
          <w:rFonts w:ascii="Times New Roman"/>
          <w:b w:val="false"/>
          <w:i w:val="false"/>
          <w:color w:val="000000"/>
          <w:sz w:val="28"/>
        </w:rPr>
        <w:t xml:space="preserve">    (Прага, 13.12.99)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73. Қазақстан Республикасының Үкіметі мен Швейцария   2000 ж.    Қаржымині</w:t>
      </w:r>
    </w:p>
    <w:p>
      <w:pPr>
        <w:spacing w:after="0"/>
        <w:ind w:left="0"/>
        <w:jc w:val="both"/>
      </w:pPr>
      <w:r>
        <w:rPr>
          <w:rFonts w:ascii="Times New Roman"/>
          <w:b w:val="false"/>
          <w:i w:val="false"/>
          <w:color w:val="000000"/>
          <w:sz w:val="28"/>
        </w:rPr>
        <w:t>    Федералдық Кеңесі арасындағы Табыс пен капиталға  ІІІ тоқсан</w:t>
      </w:r>
    </w:p>
    <w:p>
      <w:pPr>
        <w:spacing w:after="0"/>
        <w:ind w:left="0"/>
        <w:jc w:val="both"/>
      </w:pPr>
      <w:r>
        <w:rPr>
          <w:rFonts w:ascii="Times New Roman"/>
          <w:b w:val="false"/>
          <w:i w:val="false"/>
          <w:color w:val="000000"/>
          <w:sz w:val="28"/>
        </w:rPr>
        <w:t>    салынатын салыққа қатысты қосарланған салық салуды</w:t>
      </w:r>
    </w:p>
    <w:p>
      <w:pPr>
        <w:spacing w:after="0"/>
        <w:ind w:left="0"/>
        <w:jc w:val="both"/>
      </w:pPr>
      <w:r>
        <w:rPr>
          <w:rFonts w:ascii="Times New Roman"/>
          <w:b w:val="false"/>
          <w:i w:val="false"/>
          <w:color w:val="000000"/>
          <w:sz w:val="28"/>
        </w:rPr>
        <w:t xml:space="preserve">    болдырмау туралы конвенция (Берн, 21.10.99)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74. Қазақстан Республикасы мен Атом қуаты жөніндегі   2000 ж.      ЭИСМ</w:t>
      </w:r>
    </w:p>
    <w:p>
      <w:pPr>
        <w:spacing w:after="0"/>
        <w:ind w:left="0"/>
        <w:jc w:val="both"/>
      </w:pPr>
      <w:r>
        <w:rPr>
          <w:rFonts w:ascii="Times New Roman"/>
          <w:b w:val="false"/>
          <w:i w:val="false"/>
          <w:color w:val="000000"/>
          <w:sz w:val="28"/>
        </w:rPr>
        <w:t>    Еуропа Қоғамдастығы арасындағы Ядролық          №ІІІ тоқсан  (Атом</w:t>
      </w:r>
    </w:p>
    <w:p>
      <w:pPr>
        <w:spacing w:after="0"/>
        <w:ind w:left="0"/>
        <w:jc w:val="both"/>
      </w:pPr>
      <w:r>
        <w:rPr>
          <w:rFonts w:ascii="Times New Roman"/>
          <w:b w:val="false"/>
          <w:i w:val="false"/>
          <w:color w:val="000000"/>
          <w:sz w:val="28"/>
        </w:rPr>
        <w:t>    қауіпсіздік саласындағы ынтымақтастық туралы               энергетикасы</w:t>
      </w:r>
    </w:p>
    <w:p>
      <w:pPr>
        <w:spacing w:after="0"/>
        <w:ind w:left="0"/>
        <w:jc w:val="both"/>
      </w:pPr>
      <w:r>
        <w:rPr>
          <w:rFonts w:ascii="Times New Roman"/>
          <w:b w:val="false"/>
          <w:i w:val="false"/>
          <w:color w:val="000000"/>
          <w:sz w:val="28"/>
        </w:rPr>
        <w:t>    келісім (Брюссель, 19.07.99)                                 жөніндегі</w:t>
      </w:r>
    </w:p>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75. Қазақстан Республикасының Үкіметі мен Жүгеріні    2000 ж.   Білім және</w:t>
      </w:r>
    </w:p>
    <w:p>
      <w:pPr>
        <w:spacing w:after="0"/>
        <w:ind w:left="0"/>
        <w:jc w:val="both"/>
      </w:pPr>
      <w:r>
        <w:rPr>
          <w:rFonts w:ascii="Times New Roman"/>
          <w:b w:val="false"/>
          <w:i w:val="false"/>
          <w:color w:val="000000"/>
          <w:sz w:val="28"/>
        </w:rPr>
        <w:t>    және бидайды дамытудың Халықаралық Орталығы      ІІІ тоқсан   ғылым</w:t>
      </w:r>
    </w:p>
    <w:p>
      <w:pPr>
        <w:spacing w:after="0"/>
        <w:ind w:left="0"/>
        <w:jc w:val="both"/>
      </w:pPr>
      <w:r>
        <w:rPr>
          <w:rFonts w:ascii="Times New Roman"/>
          <w:b w:val="false"/>
          <w:i w:val="false"/>
          <w:color w:val="000000"/>
          <w:sz w:val="28"/>
        </w:rPr>
        <w:t>    (СИММИТ) арасындағы Ауыл шаруашылығы ғылымы                 министрлігі</w:t>
      </w:r>
    </w:p>
    <w:p>
      <w:pPr>
        <w:spacing w:after="0"/>
        <w:ind w:left="0"/>
        <w:jc w:val="both"/>
      </w:pPr>
      <w:r>
        <w:rPr>
          <w:rFonts w:ascii="Times New Roman"/>
          <w:b w:val="false"/>
          <w:i w:val="false"/>
          <w:color w:val="000000"/>
          <w:sz w:val="28"/>
        </w:rPr>
        <w:t xml:space="preserve">    саласындағы ынтымақтастық туралы келісім                  (бұдан әрі - </w:t>
      </w:r>
    </w:p>
    <w:p>
      <w:pPr>
        <w:spacing w:after="0"/>
        <w:ind w:left="0"/>
        <w:jc w:val="both"/>
      </w:pPr>
      <w:r>
        <w:rPr>
          <w:rFonts w:ascii="Times New Roman"/>
          <w:b w:val="false"/>
          <w:i w:val="false"/>
          <w:color w:val="000000"/>
          <w:sz w:val="28"/>
        </w:rPr>
        <w:t>    (Базель, 08.09.99)                                             БҒМ)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76. Қазақстан Республикасының Үкіметі мен ЕҚЫҰ-ның   2000 ж.       СІМ</w:t>
      </w:r>
    </w:p>
    <w:p>
      <w:pPr>
        <w:spacing w:after="0"/>
        <w:ind w:left="0"/>
        <w:jc w:val="both"/>
      </w:pPr>
      <w:r>
        <w:rPr>
          <w:rFonts w:ascii="Times New Roman"/>
          <w:b w:val="false"/>
          <w:i w:val="false"/>
          <w:color w:val="000000"/>
          <w:sz w:val="28"/>
        </w:rPr>
        <w:t>    Демократиялық институттар мен адам құқықтары     ІІ тоқсан</w:t>
      </w:r>
    </w:p>
    <w:p>
      <w:pPr>
        <w:spacing w:after="0"/>
        <w:ind w:left="0"/>
        <w:jc w:val="both"/>
      </w:pPr>
      <w:r>
        <w:rPr>
          <w:rFonts w:ascii="Times New Roman"/>
          <w:b w:val="false"/>
          <w:i w:val="false"/>
          <w:color w:val="000000"/>
          <w:sz w:val="28"/>
        </w:rPr>
        <w:t>    жөніндегі бюросы арасындағы өзара түсіністік</w:t>
      </w:r>
    </w:p>
    <w:p>
      <w:pPr>
        <w:spacing w:after="0"/>
        <w:ind w:left="0"/>
        <w:jc w:val="both"/>
      </w:pPr>
      <w:r>
        <w:rPr>
          <w:rFonts w:ascii="Times New Roman"/>
          <w:b w:val="false"/>
          <w:i w:val="false"/>
          <w:color w:val="000000"/>
          <w:sz w:val="28"/>
        </w:rPr>
        <w:t xml:space="preserve">    туралы меморандум (Осло, 02.12.98)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77. Қазақстан Республикасының Үкіметі мен            2000 ж.       СІМ</w:t>
      </w:r>
    </w:p>
    <w:p>
      <w:pPr>
        <w:spacing w:after="0"/>
        <w:ind w:left="0"/>
        <w:jc w:val="both"/>
      </w:pPr>
      <w:r>
        <w:rPr>
          <w:rFonts w:ascii="Times New Roman"/>
          <w:b w:val="false"/>
          <w:i w:val="false"/>
          <w:color w:val="000000"/>
          <w:sz w:val="28"/>
        </w:rPr>
        <w:t>    Еуропадағы қауіпсіздік пен ынтымақтастық         ІІ тоқсан</w:t>
      </w:r>
    </w:p>
    <w:p>
      <w:pPr>
        <w:spacing w:after="0"/>
        <w:ind w:left="0"/>
        <w:jc w:val="both"/>
      </w:pPr>
      <w:r>
        <w:rPr>
          <w:rFonts w:ascii="Times New Roman"/>
          <w:b w:val="false"/>
          <w:i w:val="false"/>
          <w:color w:val="000000"/>
          <w:sz w:val="28"/>
        </w:rPr>
        <w:t xml:space="preserve">    жөніндегі ұйым арасындағы Алматы қаласынан ЕҚЫҰ </w:t>
      </w:r>
    </w:p>
    <w:p>
      <w:pPr>
        <w:spacing w:after="0"/>
        <w:ind w:left="0"/>
        <w:jc w:val="both"/>
      </w:pPr>
      <w:r>
        <w:rPr>
          <w:rFonts w:ascii="Times New Roman"/>
          <w:b w:val="false"/>
          <w:i w:val="false"/>
          <w:color w:val="000000"/>
          <w:sz w:val="28"/>
        </w:rPr>
        <w:t xml:space="preserve">    орталығын ашу жөнінде өзара түсіністік туралы </w:t>
      </w:r>
    </w:p>
    <w:p>
      <w:pPr>
        <w:spacing w:after="0"/>
        <w:ind w:left="0"/>
        <w:jc w:val="both"/>
      </w:pPr>
      <w:r>
        <w:rPr>
          <w:rFonts w:ascii="Times New Roman"/>
          <w:b w:val="false"/>
          <w:i w:val="false"/>
          <w:color w:val="000000"/>
          <w:sz w:val="28"/>
        </w:rPr>
        <w:t xml:space="preserve">    меморандум (Осло, 02.12.98)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78. Қазақстан Республикасының Үкіметі мен БҰҰ-ның    2000 ж.       СІМ</w:t>
      </w:r>
    </w:p>
    <w:p>
      <w:pPr>
        <w:spacing w:after="0"/>
        <w:ind w:left="0"/>
        <w:jc w:val="both"/>
      </w:pPr>
      <w:r>
        <w:rPr>
          <w:rFonts w:ascii="Times New Roman"/>
          <w:b w:val="false"/>
          <w:i w:val="false"/>
          <w:color w:val="000000"/>
          <w:sz w:val="28"/>
        </w:rPr>
        <w:t>    Балалар қоры (ЮНИСЕФ) арасындағы ынтымақтастық   ІІ тоқсан</w:t>
      </w:r>
    </w:p>
    <w:p>
      <w:pPr>
        <w:spacing w:after="0"/>
        <w:ind w:left="0"/>
        <w:jc w:val="both"/>
      </w:pPr>
      <w:r>
        <w:rPr>
          <w:rFonts w:ascii="Times New Roman"/>
          <w:b w:val="false"/>
          <w:i w:val="false"/>
          <w:color w:val="000000"/>
          <w:sz w:val="28"/>
        </w:rPr>
        <w:t xml:space="preserve">    туралы негізгі келісім (Алматы, 25.11.94)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79. Қазақстан Республикасының Үкіметі мен Білім,     2000 ж.       СІМ</w:t>
      </w:r>
    </w:p>
    <w:p>
      <w:pPr>
        <w:spacing w:after="0"/>
        <w:ind w:left="0"/>
        <w:jc w:val="both"/>
      </w:pPr>
      <w:r>
        <w:rPr>
          <w:rFonts w:ascii="Times New Roman"/>
          <w:b w:val="false"/>
          <w:i w:val="false"/>
          <w:color w:val="000000"/>
          <w:sz w:val="28"/>
        </w:rPr>
        <w:t>    ғылым және мәдениет жөніндегі Біріккен Ұлттар    ІІ тоқсан</w:t>
      </w:r>
    </w:p>
    <w:p>
      <w:pPr>
        <w:spacing w:after="0"/>
        <w:ind w:left="0"/>
        <w:jc w:val="both"/>
      </w:pPr>
      <w:r>
        <w:rPr>
          <w:rFonts w:ascii="Times New Roman"/>
          <w:b w:val="false"/>
          <w:i w:val="false"/>
          <w:color w:val="000000"/>
          <w:sz w:val="28"/>
        </w:rPr>
        <w:t xml:space="preserve">    Ұйымының арасындағы Алматы қаласында ЮНЕСКО-ның </w:t>
      </w:r>
    </w:p>
    <w:p>
      <w:pPr>
        <w:spacing w:after="0"/>
        <w:ind w:left="0"/>
        <w:jc w:val="both"/>
      </w:pPr>
      <w:r>
        <w:rPr>
          <w:rFonts w:ascii="Times New Roman"/>
          <w:b w:val="false"/>
          <w:i w:val="false"/>
          <w:color w:val="000000"/>
          <w:sz w:val="28"/>
        </w:rPr>
        <w:t xml:space="preserve">    бюросын құру туралы келісім (Алматы, 09.08.95)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Аймақтық және көп жақты шарттар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80. Қазақстан Республикасының Үкіметі, Қырғыз        2000 ж.   Экономмині</w:t>
      </w:r>
    </w:p>
    <w:p>
      <w:pPr>
        <w:spacing w:after="0"/>
        <w:ind w:left="0"/>
        <w:jc w:val="both"/>
      </w:pPr>
      <w:r>
        <w:rPr>
          <w:rFonts w:ascii="Times New Roman"/>
          <w:b w:val="false"/>
          <w:i w:val="false"/>
          <w:color w:val="000000"/>
          <w:sz w:val="28"/>
        </w:rPr>
        <w:t>    Республикасының Үкіметі және Өзбекстан            ІІІ</w:t>
      </w:r>
    </w:p>
    <w:p>
      <w:pPr>
        <w:spacing w:after="0"/>
        <w:ind w:left="0"/>
        <w:jc w:val="both"/>
      </w:pPr>
      <w:r>
        <w:rPr>
          <w:rFonts w:ascii="Times New Roman"/>
          <w:b w:val="false"/>
          <w:i w:val="false"/>
          <w:color w:val="000000"/>
          <w:sz w:val="28"/>
        </w:rPr>
        <w:t>    Республикасының Үкіметі арасындағы Өндірістік    тоқсан</w:t>
      </w:r>
    </w:p>
    <w:p>
      <w:pPr>
        <w:spacing w:after="0"/>
        <w:ind w:left="0"/>
        <w:jc w:val="both"/>
      </w:pPr>
      <w:r>
        <w:rPr>
          <w:rFonts w:ascii="Times New Roman"/>
          <w:b w:val="false"/>
          <w:i w:val="false"/>
          <w:color w:val="000000"/>
          <w:sz w:val="28"/>
        </w:rPr>
        <w:t xml:space="preserve">    кооперация туралы келісім (Бішкек, 14.03.97)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81. Қазақстан Республикасының Үкіметі, Қырғыз        2000 ж.       ЭИСМ  </w:t>
      </w:r>
    </w:p>
    <w:p>
      <w:pPr>
        <w:spacing w:after="0"/>
        <w:ind w:left="0"/>
        <w:jc w:val="both"/>
      </w:pPr>
      <w:r>
        <w:rPr>
          <w:rFonts w:ascii="Times New Roman"/>
          <w:b w:val="false"/>
          <w:i w:val="false"/>
          <w:color w:val="000000"/>
          <w:sz w:val="28"/>
        </w:rPr>
        <w:t xml:space="preserve">    Республикасының Үкіметі және Өзбекстан            ІІ </w:t>
      </w:r>
    </w:p>
    <w:p>
      <w:pPr>
        <w:spacing w:after="0"/>
        <w:ind w:left="0"/>
        <w:jc w:val="both"/>
      </w:pPr>
      <w:r>
        <w:rPr>
          <w:rFonts w:ascii="Times New Roman"/>
          <w:b w:val="false"/>
          <w:i w:val="false"/>
          <w:color w:val="000000"/>
          <w:sz w:val="28"/>
        </w:rPr>
        <w:t>    Республикасының Үкіметі арасындағы Бірлескен     тоқсан</w:t>
      </w:r>
    </w:p>
    <w:p>
      <w:pPr>
        <w:spacing w:after="0"/>
        <w:ind w:left="0"/>
        <w:jc w:val="both"/>
      </w:pPr>
      <w:r>
        <w:rPr>
          <w:rFonts w:ascii="Times New Roman"/>
          <w:b w:val="false"/>
          <w:i w:val="false"/>
          <w:color w:val="000000"/>
          <w:sz w:val="28"/>
        </w:rPr>
        <w:t xml:space="preserve">    кәсіпорындар, өндірістік бірлестіктер құру </w:t>
      </w:r>
    </w:p>
    <w:p>
      <w:pPr>
        <w:spacing w:after="0"/>
        <w:ind w:left="0"/>
        <w:jc w:val="both"/>
      </w:pPr>
      <w:r>
        <w:rPr>
          <w:rFonts w:ascii="Times New Roman"/>
          <w:b w:val="false"/>
          <w:i w:val="false"/>
          <w:color w:val="000000"/>
          <w:sz w:val="28"/>
        </w:rPr>
        <w:t xml:space="preserve">    туралы келісім (Бішкек, 14.03.97)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82. Қазақстан Республикасының Үкіметі, Қырғыз        2000 ж.    Көші-қон  </w:t>
      </w:r>
    </w:p>
    <w:p>
      <w:pPr>
        <w:spacing w:after="0"/>
        <w:ind w:left="0"/>
        <w:jc w:val="both"/>
      </w:pPr>
      <w:r>
        <w:rPr>
          <w:rFonts w:ascii="Times New Roman"/>
          <w:b w:val="false"/>
          <w:i w:val="false"/>
          <w:color w:val="000000"/>
          <w:sz w:val="28"/>
        </w:rPr>
        <w:t xml:space="preserve">    Республикасының Үкіметі және Өзбекстан            ІІ          және </w:t>
      </w:r>
    </w:p>
    <w:p>
      <w:pPr>
        <w:spacing w:after="0"/>
        <w:ind w:left="0"/>
        <w:jc w:val="both"/>
      </w:pPr>
      <w:r>
        <w:rPr>
          <w:rFonts w:ascii="Times New Roman"/>
          <w:b w:val="false"/>
          <w:i w:val="false"/>
          <w:color w:val="000000"/>
          <w:sz w:val="28"/>
        </w:rPr>
        <w:t>    Республикасының Үкіметі арасындағы Халықтың      тоқсан     демография</w:t>
      </w:r>
    </w:p>
    <w:p>
      <w:pPr>
        <w:spacing w:after="0"/>
        <w:ind w:left="0"/>
        <w:jc w:val="both"/>
      </w:pPr>
      <w:r>
        <w:rPr>
          <w:rFonts w:ascii="Times New Roman"/>
          <w:b w:val="false"/>
          <w:i w:val="false"/>
          <w:color w:val="000000"/>
          <w:sz w:val="28"/>
        </w:rPr>
        <w:t>    көші-қоны процесін реттеу туралы келісім                     жөніндегі</w:t>
      </w:r>
    </w:p>
    <w:p>
      <w:pPr>
        <w:spacing w:after="0"/>
        <w:ind w:left="0"/>
        <w:jc w:val="both"/>
      </w:pPr>
      <w:r>
        <w:rPr>
          <w:rFonts w:ascii="Times New Roman"/>
          <w:b w:val="false"/>
          <w:i w:val="false"/>
          <w:color w:val="000000"/>
          <w:sz w:val="28"/>
        </w:rPr>
        <w:t>    (Алматы, 07.08.97)                                           агенттік</w:t>
      </w:r>
    </w:p>
    <w:p>
      <w:pPr>
        <w:spacing w:after="0"/>
        <w:ind w:left="0"/>
        <w:jc w:val="both"/>
      </w:pPr>
      <w:r>
        <w:rPr>
          <w:rFonts w:ascii="Times New Roman"/>
          <w:b w:val="false"/>
          <w:i w:val="false"/>
          <w:color w:val="000000"/>
          <w:sz w:val="28"/>
        </w:rPr>
        <w:t xml:space="preserve">                                                              (бұдан әрі - </w:t>
      </w:r>
    </w:p>
    <w:p>
      <w:pPr>
        <w:spacing w:after="0"/>
        <w:ind w:left="0"/>
        <w:jc w:val="both"/>
      </w:pPr>
      <w:r>
        <w:rPr>
          <w:rFonts w:ascii="Times New Roman"/>
          <w:b w:val="false"/>
          <w:i w:val="false"/>
          <w:color w:val="000000"/>
          <w:sz w:val="28"/>
        </w:rPr>
        <w:t>                                                                   КДА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83. Экономикалық Ынтымақтастық Ұйымының              2000 ж.       ККМ</w:t>
      </w:r>
    </w:p>
    <w:p>
      <w:pPr>
        <w:spacing w:after="0"/>
        <w:ind w:left="0"/>
        <w:jc w:val="both"/>
      </w:pPr>
      <w:r>
        <w:rPr>
          <w:rFonts w:ascii="Times New Roman"/>
          <w:b w:val="false"/>
          <w:i w:val="false"/>
          <w:color w:val="000000"/>
          <w:sz w:val="28"/>
        </w:rPr>
        <w:t>    Транзиттік тасымалдар жөніндегі шекті         IV тоқсан</w:t>
      </w:r>
    </w:p>
    <w:p>
      <w:pPr>
        <w:spacing w:after="0"/>
        <w:ind w:left="0"/>
        <w:jc w:val="both"/>
      </w:pPr>
      <w:r>
        <w:rPr>
          <w:rFonts w:ascii="Times New Roman"/>
          <w:b w:val="false"/>
          <w:i w:val="false"/>
          <w:color w:val="000000"/>
          <w:sz w:val="28"/>
        </w:rPr>
        <w:t xml:space="preserve">    келісімі (Алматы, 09.05.98)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84. Экономикалық Ынтымақтастық Ұйымы Білім           2000 ж.       БҒМ </w:t>
      </w:r>
    </w:p>
    <w:p>
      <w:pPr>
        <w:spacing w:after="0"/>
        <w:ind w:left="0"/>
        <w:jc w:val="both"/>
      </w:pPr>
      <w:r>
        <w:rPr>
          <w:rFonts w:ascii="Times New Roman"/>
          <w:b w:val="false"/>
          <w:i w:val="false"/>
          <w:color w:val="000000"/>
          <w:sz w:val="28"/>
        </w:rPr>
        <w:t xml:space="preserve">    институтының Жарғысы (Алматы, 09.05.98)        ІІ тоқсан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85. Еуропа - Кавказ - Азия дәлізін (ТРАСЕКА)         2000 ж.       ККМ</w:t>
      </w:r>
    </w:p>
    <w:p>
      <w:pPr>
        <w:spacing w:after="0"/>
        <w:ind w:left="0"/>
        <w:jc w:val="both"/>
      </w:pPr>
      <w:r>
        <w:rPr>
          <w:rFonts w:ascii="Times New Roman"/>
          <w:b w:val="false"/>
          <w:i w:val="false"/>
          <w:color w:val="000000"/>
          <w:sz w:val="28"/>
        </w:rPr>
        <w:t>    дамыту жөніндегі халықаралық көлік туралы      IV тоқсан</w:t>
      </w:r>
    </w:p>
    <w:p>
      <w:pPr>
        <w:spacing w:after="0"/>
        <w:ind w:left="0"/>
        <w:jc w:val="both"/>
      </w:pPr>
      <w:r>
        <w:rPr>
          <w:rFonts w:ascii="Times New Roman"/>
          <w:b w:val="false"/>
          <w:i w:val="false"/>
          <w:color w:val="000000"/>
          <w:sz w:val="28"/>
        </w:rPr>
        <w:t xml:space="preserve">    негізгі көп жақты келісім (Баку, 08.09.98)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86. Қазақстан Республикасының Үкіметі, Ресей         2000 ж.      ЭИСМ</w:t>
      </w:r>
    </w:p>
    <w:p>
      <w:pPr>
        <w:spacing w:after="0"/>
        <w:ind w:left="0"/>
        <w:jc w:val="both"/>
      </w:pPr>
      <w:r>
        <w:rPr>
          <w:rFonts w:ascii="Times New Roman"/>
          <w:b w:val="false"/>
          <w:i w:val="false"/>
          <w:color w:val="000000"/>
          <w:sz w:val="28"/>
        </w:rPr>
        <w:t>    Федерациясының Үкіметі және Америка Құрама      ІІ тоқсан  (Аэроғарыш</w:t>
      </w:r>
    </w:p>
    <w:p>
      <w:pPr>
        <w:spacing w:after="0"/>
        <w:ind w:left="0"/>
        <w:jc w:val="both"/>
      </w:pPr>
      <w:r>
        <w:rPr>
          <w:rFonts w:ascii="Times New Roman"/>
          <w:b w:val="false"/>
          <w:i w:val="false"/>
          <w:color w:val="000000"/>
          <w:sz w:val="28"/>
        </w:rPr>
        <w:t>    Штаттарының Үкіметі арасындағы АҚШ-тың                      комитеті)</w:t>
      </w:r>
    </w:p>
    <w:p>
      <w:pPr>
        <w:spacing w:after="0"/>
        <w:ind w:left="0"/>
        <w:jc w:val="both"/>
      </w:pPr>
      <w:r>
        <w:rPr>
          <w:rFonts w:ascii="Times New Roman"/>
          <w:b w:val="false"/>
          <w:i w:val="false"/>
          <w:color w:val="000000"/>
          <w:sz w:val="28"/>
        </w:rPr>
        <w:t xml:space="preserve">    лицензиялары бар ғарыштық аппараттарды Байқоңыр </w:t>
      </w:r>
    </w:p>
    <w:p>
      <w:pPr>
        <w:spacing w:after="0"/>
        <w:ind w:left="0"/>
        <w:jc w:val="both"/>
      </w:pPr>
      <w:r>
        <w:rPr>
          <w:rFonts w:ascii="Times New Roman"/>
          <w:b w:val="false"/>
          <w:i w:val="false"/>
          <w:color w:val="000000"/>
          <w:sz w:val="28"/>
        </w:rPr>
        <w:t xml:space="preserve">    ғарыш айлағынан Ресейдің ұшыруына байланысты </w:t>
      </w:r>
    </w:p>
    <w:p>
      <w:pPr>
        <w:spacing w:after="0"/>
        <w:ind w:left="0"/>
        <w:jc w:val="both"/>
      </w:pPr>
      <w:r>
        <w:rPr>
          <w:rFonts w:ascii="Times New Roman"/>
          <w:b w:val="false"/>
          <w:i w:val="false"/>
          <w:color w:val="000000"/>
          <w:sz w:val="28"/>
        </w:rPr>
        <w:t xml:space="preserve">    технологияларды қорғау жөніндегі шаралар туралы </w:t>
      </w:r>
    </w:p>
    <w:p>
      <w:pPr>
        <w:spacing w:after="0"/>
        <w:ind w:left="0"/>
        <w:jc w:val="both"/>
      </w:pPr>
      <w:r>
        <w:rPr>
          <w:rFonts w:ascii="Times New Roman"/>
          <w:b w:val="false"/>
          <w:i w:val="false"/>
          <w:color w:val="000000"/>
          <w:sz w:val="28"/>
        </w:rPr>
        <w:t xml:space="preserve">    келісім (Мәскеу, 26.01.99)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 Қазақстан Республикасының Үкіметі, Қырғыз        2000 ж.      ТОҚМ</w:t>
      </w:r>
    </w:p>
    <w:p>
      <w:pPr>
        <w:spacing w:after="0"/>
        <w:ind w:left="0"/>
        <w:jc w:val="both"/>
      </w:pPr>
      <w:r>
        <w:rPr>
          <w:rFonts w:ascii="Times New Roman"/>
          <w:b w:val="false"/>
          <w:i w:val="false"/>
          <w:color w:val="000000"/>
          <w:sz w:val="28"/>
        </w:rPr>
        <w:t>    Республикасының Үкіметі, Тәжікстан              ІІ тоқсан</w:t>
      </w:r>
    </w:p>
    <w:p>
      <w:pPr>
        <w:spacing w:after="0"/>
        <w:ind w:left="0"/>
        <w:jc w:val="both"/>
      </w:pPr>
      <w:r>
        <w:rPr>
          <w:rFonts w:ascii="Times New Roman"/>
          <w:b w:val="false"/>
          <w:i w:val="false"/>
          <w:color w:val="000000"/>
          <w:sz w:val="28"/>
        </w:rPr>
        <w:t xml:space="preserve">    Республикасының Үкіметі және Өзбекстан </w:t>
      </w:r>
    </w:p>
    <w:p>
      <w:pPr>
        <w:spacing w:after="0"/>
        <w:ind w:left="0"/>
        <w:jc w:val="both"/>
      </w:pPr>
      <w:r>
        <w:rPr>
          <w:rFonts w:ascii="Times New Roman"/>
          <w:b w:val="false"/>
          <w:i w:val="false"/>
          <w:color w:val="000000"/>
          <w:sz w:val="28"/>
        </w:rPr>
        <w:t xml:space="preserve">    Республикасының Үкіметі арасындағы </w:t>
      </w:r>
    </w:p>
    <w:p>
      <w:pPr>
        <w:spacing w:after="0"/>
        <w:ind w:left="0"/>
        <w:jc w:val="both"/>
      </w:pPr>
      <w:r>
        <w:rPr>
          <w:rFonts w:ascii="Times New Roman"/>
          <w:b w:val="false"/>
          <w:i w:val="false"/>
          <w:color w:val="000000"/>
          <w:sz w:val="28"/>
        </w:rPr>
        <w:t xml:space="preserve">    Гидрометеорология саласындағы ынтымақтастық </w:t>
      </w:r>
    </w:p>
    <w:p>
      <w:pPr>
        <w:spacing w:after="0"/>
        <w:ind w:left="0"/>
        <w:jc w:val="both"/>
      </w:pPr>
      <w:r>
        <w:rPr>
          <w:rFonts w:ascii="Times New Roman"/>
          <w:b w:val="false"/>
          <w:i w:val="false"/>
          <w:color w:val="000000"/>
          <w:sz w:val="28"/>
        </w:rPr>
        <w:t xml:space="preserve">    туралы келісім (Бішкек, 17.06.99)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88. Қазақстан Республикасы, Қытай Халық Республикасы  2000 ж.      СІМ  </w:t>
      </w:r>
    </w:p>
    <w:p>
      <w:pPr>
        <w:spacing w:after="0"/>
        <w:ind w:left="0"/>
        <w:jc w:val="both"/>
      </w:pPr>
      <w:r>
        <w:rPr>
          <w:rFonts w:ascii="Times New Roman"/>
          <w:b w:val="false"/>
          <w:i w:val="false"/>
          <w:color w:val="000000"/>
          <w:sz w:val="28"/>
        </w:rPr>
        <w:t>    және Қырғыз Республикасы арасындағы Үш            І тоқсан</w:t>
      </w:r>
    </w:p>
    <w:p>
      <w:pPr>
        <w:spacing w:after="0"/>
        <w:ind w:left="0"/>
        <w:jc w:val="both"/>
      </w:pPr>
      <w:r>
        <w:rPr>
          <w:rFonts w:ascii="Times New Roman"/>
          <w:b w:val="false"/>
          <w:i w:val="false"/>
          <w:color w:val="000000"/>
          <w:sz w:val="28"/>
        </w:rPr>
        <w:t xml:space="preserve">    мемлекеттің мемлекеттік шекараларының түйісу </w:t>
      </w:r>
    </w:p>
    <w:p>
      <w:pPr>
        <w:spacing w:after="0"/>
        <w:ind w:left="0"/>
        <w:jc w:val="both"/>
      </w:pPr>
      <w:r>
        <w:rPr>
          <w:rFonts w:ascii="Times New Roman"/>
          <w:b w:val="false"/>
          <w:i w:val="false"/>
          <w:color w:val="000000"/>
          <w:sz w:val="28"/>
        </w:rPr>
        <w:t xml:space="preserve">    нүктесі туралы келісім (Бішкек, 25.08.99)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89. Кеден одағына қатысушы мемлекеттер арасында        2000 ж.     МКМ</w:t>
      </w:r>
    </w:p>
    <w:p>
      <w:pPr>
        <w:spacing w:after="0"/>
        <w:ind w:left="0"/>
        <w:jc w:val="both"/>
      </w:pPr>
      <w:r>
        <w:rPr>
          <w:rFonts w:ascii="Times New Roman"/>
          <w:b w:val="false"/>
          <w:i w:val="false"/>
          <w:color w:val="000000"/>
          <w:sz w:val="28"/>
        </w:rPr>
        <w:t>    жеткізілетін тауарларды ресімдеудің жеңілдетілген   ІІІ      (Кеден</w:t>
      </w:r>
    </w:p>
    <w:p>
      <w:pPr>
        <w:spacing w:after="0"/>
        <w:ind w:left="0"/>
        <w:jc w:val="both"/>
      </w:pPr>
      <w:r>
        <w:rPr>
          <w:rFonts w:ascii="Times New Roman"/>
          <w:b w:val="false"/>
          <w:i w:val="false"/>
          <w:color w:val="000000"/>
          <w:sz w:val="28"/>
        </w:rPr>
        <w:t>    тәртібі туралы келісім (Астана, 24.09.99)          тоқсан     комитеті)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90. Кеден одағына қатысушы мемлекеттердің аумақтары    2000 ж.     МКМ</w:t>
      </w:r>
    </w:p>
    <w:p>
      <w:pPr>
        <w:spacing w:after="0"/>
        <w:ind w:left="0"/>
        <w:jc w:val="both"/>
      </w:pPr>
      <w:r>
        <w:rPr>
          <w:rFonts w:ascii="Times New Roman"/>
          <w:b w:val="false"/>
          <w:i w:val="false"/>
          <w:color w:val="000000"/>
          <w:sz w:val="28"/>
        </w:rPr>
        <w:t>    арқылы транзиттің ортақ талаптары  туралы 1998    IV тоқсан  (Кеден</w:t>
      </w:r>
    </w:p>
    <w:p>
      <w:pPr>
        <w:spacing w:after="0"/>
        <w:ind w:left="0"/>
        <w:jc w:val="both"/>
      </w:pPr>
      <w:r>
        <w:rPr>
          <w:rFonts w:ascii="Times New Roman"/>
          <w:b w:val="false"/>
          <w:i w:val="false"/>
          <w:color w:val="000000"/>
          <w:sz w:val="28"/>
        </w:rPr>
        <w:t xml:space="preserve">    жылғы 22 қаңтардағы келісімге қосымшалар туралы              комитеті) </w:t>
      </w:r>
    </w:p>
    <w:p>
      <w:pPr>
        <w:spacing w:after="0"/>
        <w:ind w:left="0"/>
        <w:jc w:val="both"/>
      </w:pPr>
      <w:r>
        <w:rPr>
          <w:rFonts w:ascii="Times New Roman"/>
          <w:b w:val="false"/>
          <w:i w:val="false"/>
          <w:color w:val="000000"/>
          <w:sz w:val="28"/>
        </w:rPr>
        <w:t xml:space="preserve">    хаттама (Мәскеу, 26.10.99)*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91. Кеден одағын және Біртұтас экономикалық кеңістік   2000 ж.  Әділетмині </w:t>
      </w:r>
    </w:p>
    <w:p>
      <w:pPr>
        <w:spacing w:after="0"/>
        <w:ind w:left="0"/>
        <w:jc w:val="both"/>
      </w:pPr>
      <w:r>
        <w:rPr>
          <w:rFonts w:ascii="Times New Roman"/>
          <w:b w:val="false"/>
          <w:i w:val="false"/>
          <w:color w:val="000000"/>
          <w:sz w:val="28"/>
        </w:rPr>
        <w:t>    қалыптастыруды құқықтық қамтамасыз ету туралы       ІІІ</w:t>
      </w:r>
    </w:p>
    <w:p>
      <w:pPr>
        <w:spacing w:after="0"/>
        <w:ind w:left="0"/>
        <w:jc w:val="both"/>
      </w:pPr>
      <w:r>
        <w:rPr>
          <w:rFonts w:ascii="Times New Roman"/>
          <w:b w:val="false"/>
          <w:i w:val="false"/>
          <w:color w:val="000000"/>
          <w:sz w:val="28"/>
        </w:rPr>
        <w:t>    келісім (Мәскеу, 26.10.99)                         тоқсан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92. Еуропадағы кәдімгі Әскери күштер туралы шартты     2000 ж. Қорғанысмині</w:t>
      </w:r>
    </w:p>
    <w:p>
      <w:pPr>
        <w:spacing w:after="0"/>
        <w:ind w:left="0"/>
        <w:jc w:val="both"/>
      </w:pPr>
      <w:r>
        <w:rPr>
          <w:rFonts w:ascii="Times New Roman"/>
          <w:b w:val="false"/>
          <w:i w:val="false"/>
          <w:color w:val="000000"/>
          <w:sz w:val="28"/>
        </w:rPr>
        <w:t>    бейімдеу туралы келісім (Стамбул, 19.11.99)       IV тоқсан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ТМД шеңберіндегі шарттар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93. Ұжымдық бітімгершілік күштер мен олардың           2000 ж. Қорғанысмині</w:t>
      </w:r>
    </w:p>
    <w:p>
      <w:pPr>
        <w:spacing w:after="0"/>
        <w:ind w:left="0"/>
        <w:jc w:val="both"/>
      </w:pPr>
      <w:r>
        <w:rPr>
          <w:rFonts w:ascii="Times New Roman"/>
          <w:b w:val="false"/>
          <w:i w:val="false"/>
          <w:color w:val="000000"/>
          <w:sz w:val="28"/>
        </w:rPr>
        <w:t>    материалдық-техникалық қамтамасыз етілуі          І тоқсан</w:t>
      </w:r>
    </w:p>
    <w:p>
      <w:pPr>
        <w:spacing w:after="0"/>
        <w:ind w:left="0"/>
        <w:jc w:val="both"/>
      </w:pPr>
      <w:r>
        <w:rPr>
          <w:rFonts w:ascii="Times New Roman"/>
          <w:b w:val="false"/>
          <w:i w:val="false"/>
          <w:color w:val="000000"/>
          <w:sz w:val="28"/>
        </w:rPr>
        <w:t xml:space="preserve">    жөніндегі бірлескен шаралар туралы келісім </w:t>
      </w:r>
    </w:p>
    <w:p>
      <w:pPr>
        <w:spacing w:after="0"/>
        <w:ind w:left="0"/>
        <w:jc w:val="both"/>
      </w:pPr>
      <w:r>
        <w:rPr>
          <w:rFonts w:ascii="Times New Roman"/>
          <w:b w:val="false"/>
          <w:i w:val="false"/>
          <w:color w:val="000000"/>
          <w:sz w:val="28"/>
        </w:rPr>
        <w:t xml:space="preserve">    (Мәскеу, 24.09.93)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94. Ұлттық азшылықтарға жататын тұлғалардың            2000 ж.    КДА</w:t>
      </w:r>
    </w:p>
    <w:p>
      <w:pPr>
        <w:spacing w:after="0"/>
        <w:ind w:left="0"/>
        <w:jc w:val="both"/>
      </w:pPr>
      <w:r>
        <w:rPr>
          <w:rFonts w:ascii="Times New Roman"/>
          <w:b w:val="false"/>
          <w:i w:val="false"/>
          <w:color w:val="000000"/>
          <w:sz w:val="28"/>
        </w:rPr>
        <w:t>    құқықтарын қамтамасыз ету туралы конвенция        І тоқсан</w:t>
      </w:r>
    </w:p>
    <w:p>
      <w:pPr>
        <w:spacing w:after="0"/>
        <w:ind w:left="0"/>
        <w:jc w:val="both"/>
      </w:pPr>
      <w:r>
        <w:rPr>
          <w:rFonts w:ascii="Times New Roman"/>
          <w:b w:val="false"/>
          <w:i w:val="false"/>
          <w:color w:val="000000"/>
          <w:sz w:val="28"/>
        </w:rPr>
        <w:t xml:space="preserve">    (Мәскеу, 21.10.94)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95. Өзара үйлескен негізде мәшине жасау саласындағы    2000 ж.   ЭИСМ</w:t>
      </w:r>
    </w:p>
    <w:p>
      <w:pPr>
        <w:spacing w:after="0"/>
        <w:ind w:left="0"/>
        <w:jc w:val="both"/>
      </w:pPr>
      <w:r>
        <w:rPr>
          <w:rFonts w:ascii="Times New Roman"/>
          <w:b w:val="false"/>
          <w:i w:val="false"/>
          <w:color w:val="000000"/>
          <w:sz w:val="28"/>
        </w:rPr>
        <w:t>    тауар айналымы мен өндірістік кооперация туралы   І тоқсан</w:t>
      </w:r>
    </w:p>
    <w:p>
      <w:pPr>
        <w:spacing w:after="0"/>
        <w:ind w:left="0"/>
        <w:jc w:val="both"/>
      </w:pPr>
      <w:r>
        <w:rPr>
          <w:rFonts w:ascii="Times New Roman"/>
          <w:b w:val="false"/>
          <w:i w:val="false"/>
          <w:color w:val="000000"/>
          <w:sz w:val="28"/>
        </w:rPr>
        <w:t xml:space="preserve">    келісім (Мәскеу, 09.12.94)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96. 1993 жылғы 24 қыркүйектегі "Ұжымдық бітімгершілік  2000 ж. Қорғанысмині</w:t>
      </w:r>
    </w:p>
    <w:p>
      <w:pPr>
        <w:spacing w:after="0"/>
        <w:ind w:left="0"/>
        <w:jc w:val="both"/>
      </w:pPr>
      <w:r>
        <w:rPr>
          <w:rFonts w:ascii="Times New Roman"/>
          <w:b w:val="false"/>
          <w:i w:val="false"/>
          <w:color w:val="000000"/>
          <w:sz w:val="28"/>
        </w:rPr>
        <w:t>    күштер мен олардың материалдық-техникалық         І тоқсан</w:t>
      </w:r>
    </w:p>
    <w:p>
      <w:pPr>
        <w:spacing w:after="0"/>
        <w:ind w:left="0"/>
        <w:jc w:val="both"/>
      </w:pPr>
      <w:r>
        <w:rPr>
          <w:rFonts w:ascii="Times New Roman"/>
          <w:b w:val="false"/>
          <w:i w:val="false"/>
          <w:color w:val="000000"/>
          <w:sz w:val="28"/>
        </w:rPr>
        <w:t xml:space="preserve">    қамтамасыз етілуі жөніндегі бірлескен шаралар </w:t>
      </w:r>
    </w:p>
    <w:p>
      <w:pPr>
        <w:spacing w:after="0"/>
        <w:ind w:left="0"/>
        <w:jc w:val="both"/>
      </w:pPr>
      <w:r>
        <w:rPr>
          <w:rFonts w:ascii="Times New Roman"/>
          <w:b w:val="false"/>
          <w:i w:val="false"/>
          <w:color w:val="000000"/>
          <w:sz w:val="28"/>
        </w:rPr>
        <w:t xml:space="preserve">    туралы" Келісімге хаттама (Алматы, 10.02.95)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97. Азаматтық авиацияны заңсыз араласу актілерінен     2000 ж.    ККМ</w:t>
      </w:r>
    </w:p>
    <w:p>
      <w:pPr>
        <w:spacing w:after="0"/>
        <w:ind w:left="0"/>
        <w:jc w:val="both"/>
      </w:pPr>
      <w:r>
        <w:rPr>
          <w:rFonts w:ascii="Times New Roman"/>
          <w:b w:val="false"/>
          <w:i w:val="false"/>
          <w:color w:val="000000"/>
          <w:sz w:val="28"/>
        </w:rPr>
        <w:t xml:space="preserve">    қорғауды қамтамасыз ету жөніндегі ынтымақтастық   І тоқсан </w:t>
      </w:r>
    </w:p>
    <w:p>
      <w:pPr>
        <w:spacing w:after="0"/>
        <w:ind w:left="0"/>
        <w:jc w:val="both"/>
      </w:pPr>
      <w:r>
        <w:rPr>
          <w:rFonts w:ascii="Times New Roman"/>
          <w:b w:val="false"/>
          <w:i w:val="false"/>
          <w:color w:val="000000"/>
          <w:sz w:val="28"/>
        </w:rPr>
        <w:t xml:space="preserve">    туралы келісім (Минск, 26.05.95)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98. Көліктік тарифтерді белгілеу саласында келісілген  2000 ж.    ККМ</w:t>
      </w:r>
    </w:p>
    <w:p>
      <w:pPr>
        <w:spacing w:after="0"/>
        <w:ind w:left="0"/>
        <w:jc w:val="both"/>
      </w:pPr>
      <w:r>
        <w:rPr>
          <w:rFonts w:ascii="Times New Roman"/>
          <w:b w:val="false"/>
          <w:i w:val="false"/>
          <w:color w:val="000000"/>
          <w:sz w:val="28"/>
        </w:rPr>
        <w:t xml:space="preserve">    саясат жүргізу туралы келісім (Мәскеу, 17.01.97)  І тоқсан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99. Ұялы жылжымалы байланыс жүйелерін дамыту мен       2000 ж.    ККМ </w:t>
      </w:r>
    </w:p>
    <w:p>
      <w:pPr>
        <w:spacing w:after="0"/>
        <w:ind w:left="0"/>
        <w:jc w:val="both"/>
      </w:pPr>
      <w:r>
        <w:rPr>
          <w:rFonts w:ascii="Times New Roman"/>
          <w:b w:val="false"/>
          <w:i w:val="false"/>
          <w:color w:val="000000"/>
          <w:sz w:val="28"/>
        </w:rPr>
        <w:t>    пайдаланудағы ынтымақтастық туралы келісім        І тоқсан</w:t>
      </w:r>
    </w:p>
    <w:p>
      <w:pPr>
        <w:spacing w:after="0"/>
        <w:ind w:left="0"/>
        <w:jc w:val="both"/>
      </w:pPr>
      <w:r>
        <w:rPr>
          <w:rFonts w:ascii="Times New Roman"/>
          <w:b w:val="false"/>
          <w:i w:val="false"/>
          <w:color w:val="000000"/>
          <w:sz w:val="28"/>
        </w:rPr>
        <w:t xml:space="preserve">    (Мәскеу, 17.01.97)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100. Минералдық-шикізат ресурстарын зерттеу, барлау    2000 ж.   ТОҚМ </w:t>
      </w:r>
    </w:p>
    <w:p>
      <w:pPr>
        <w:spacing w:after="0"/>
        <w:ind w:left="0"/>
        <w:jc w:val="both"/>
      </w:pPr>
      <w:r>
        <w:rPr>
          <w:rFonts w:ascii="Times New Roman"/>
          <w:b w:val="false"/>
          <w:i w:val="false"/>
          <w:color w:val="000000"/>
          <w:sz w:val="28"/>
        </w:rPr>
        <w:t>     және пайдалану саласындағы ынтымақтастық туралы  І тоқсан</w:t>
      </w:r>
    </w:p>
    <w:p>
      <w:pPr>
        <w:spacing w:after="0"/>
        <w:ind w:left="0"/>
        <w:jc w:val="both"/>
      </w:pPr>
      <w:r>
        <w:rPr>
          <w:rFonts w:ascii="Times New Roman"/>
          <w:b w:val="false"/>
          <w:i w:val="false"/>
          <w:color w:val="000000"/>
          <w:sz w:val="28"/>
        </w:rPr>
        <w:t xml:space="preserve">     келісім (Мәскеу, 27.03.97)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101. Тәуелсіз Мемлекеттер Достастығына қатысушы        2000 ж.   ЭИСМ</w:t>
      </w:r>
    </w:p>
    <w:p>
      <w:pPr>
        <w:spacing w:after="0"/>
        <w:ind w:left="0"/>
        <w:jc w:val="both"/>
      </w:pPr>
      <w:r>
        <w:rPr>
          <w:rFonts w:ascii="Times New Roman"/>
          <w:b w:val="false"/>
          <w:i w:val="false"/>
          <w:color w:val="000000"/>
          <w:sz w:val="28"/>
        </w:rPr>
        <w:t>     мемлекеттердің лицензиялық органдары беретін     І тоқсан</w:t>
      </w:r>
    </w:p>
    <w:p>
      <w:pPr>
        <w:spacing w:after="0"/>
        <w:ind w:left="0"/>
        <w:jc w:val="both"/>
      </w:pPr>
      <w:r>
        <w:rPr>
          <w:rFonts w:ascii="Times New Roman"/>
          <w:b w:val="false"/>
          <w:i w:val="false"/>
          <w:color w:val="000000"/>
          <w:sz w:val="28"/>
        </w:rPr>
        <w:t xml:space="preserve">     құрылыс қызметін жүзеге асыруға лицензияларды </w:t>
      </w:r>
    </w:p>
    <w:p>
      <w:pPr>
        <w:spacing w:after="0"/>
        <w:ind w:left="0"/>
        <w:jc w:val="both"/>
      </w:pPr>
      <w:r>
        <w:rPr>
          <w:rFonts w:ascii="Times New Roman"/>
          <w:b w:val="false"/>
          <w:i w:val="false"/>
          <w:color w:val="000000"/>
          <w:sz w:val="28"/>
        </w:rPr>
        <w:t xml:space="preserve">     өзара тану туралы келісім (Мәскеу, 27.03.97)*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102. Тәуелсіз Мемлекеттер Достастығына қатысушы        2000 ж.   Денсаулық</w:t>
      </w:r>
    </w:p>
    <w:p>
      <w:pPr>
        <w:spacing w:after="0"/>
        <w:ind w:left="0"/>
        <w:jc w:val="both"/>
      </w:pPr>
      <w:r>
        <w:rPr>
          <w:rFonts w:ascii="Times New Roman"/>
          <w:b w:val="false"/>
          <w:i w:val="false"/>
          <w:color w:val="000000"/>
          <w:sz w:val="28"/>
        </w:rPr>
        <w:t>     мемлекеттердің азаматтарына медициналық          І тоқсан     сақтау</w:t>
      </w:r>
    </w:p>
    <w:p>
      <w:pPr>
        <w:spacing w:after="0"/>
        <w:ind w:left="0"/>
        <w:jc w:val="both"/>
      </w:pPr>
      <w:r>
        <w:rPr>
          <w:rFonts w:ascii="Times New Roman"/>
          <w:b w:val="false"/>
          <w:i w:val="false"/>
          <w:color w:val="000000"/>
          <w:sz w:val="28"/>
        </w:rPr>
        <w:t>     көмек көрсету туралы келісім (Мәскеу, 27.03.97)*              істері</w:t>
      </w:r>
    </w:p>
    <w:p>
      <w:pPr>
        <w:spacing w:after="0"/>
        <w:ind w:left="0"/>
        <w:jc w:val="both"/>
      </w:pPr>
      <w:r>
        <w:rPr>
          <w:rFonts w:ascii="Times New Roman"/>
          <w:b w:val="false"/>
          <w:i w:val="false"/>
          <w:color w:val="000000"/>
          <w:sz w:val="28"/>
        </w:rPr>
        <w:t>                                                                 жөніндегі</w:t>
      </w:r>
    </w:p>
    <w:p>
      <w:pPr>
        <w:spacing w:after="0"/>
        <w:ind w:left="0"/>
        <w:jc w:val="both"/>
      </w:pPr>
      <w:r>
        <w:rPr>
          <w:rFonts w:ascii="Times New Roman"/>
          <w:b w:val="false"/>
          <w:i w:val="false"/>
          <w:color w:val="000000"/>
          <w:sz w:val="28"/>
        </w:rPr>
        <w:t>                                                                 агенттік</w:t>
      </w:r>
    </w:p>
    <w:p>
      <w:pPr>
        <w:spacing w:after="0"/>
        <w:ind w:left="0"/>
        <w:jc w:val="both"/>
      </w:pPr>
      <w:r>
        <w:rPr>
          <w:rFonts w:ascii="Times New Roman"/>
          <w:b w:val="false"/>
          <w:i w:val="false"/>
          <w:color w:val="000000"/>
          <w:sz w:val="28"/>
        </w:rPr>
        <w:t xml:space="preserve">                                                              (бұдан әрі - </w:t>
      </w:r>
    </w:p>
    <w:p>
      <w:pPr>
        <w:spacing w:after="0"/>
        <w:ind w:left="0"/>
        <w:jc w:val="both"/>
      </w:pPr>
      <w:r>
        <w:rPr>
          <w:rFonts w:ascii="Times New Roman"/>
          <w:b w:val="false"/>
          <w:i w:val="false"/>
          <w:color w:val="000000"/>
          <w:sz w:val="28"/>
        </w:rPr>
        <w:t>                                                                   ДСА)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103. ТМД-ға қатысушы мемлекеттердің азаматтарына      2000 ж.     ДСА</w:t>
      </w:r>
    </w:p>
    <w:p>
      <w:pPr>
        <w:spacing w:after="0"/>
        <w:ind w:left="0"/>
        <w:jc w:val="both"/>
      </w:pPr>
      <w:r>
        <w:rPr>
          <w:rFonts w:ascii="Times New Roman"/>
          <w:b w:val="false"/>
          <w:i w:val="false"/>
          <w:color w:val="000000"/>
          <w:sz w:val="28"/>
        </w:rPr>
        <w:t>     медициналқ көмек көрсету туралы келісімді       І тоқсан</w:t>
      </w:r>
    </w:p>
    <w:p>
      <w:pPr>
        <w:spacing w:after="0"/>
        <w:ind w:left="0"/>
        <w:jc w:val="both"/>
      </w:pPr>
      <w:r>
        <w:rPr>
          <w:rFonts w:ascii="Times New Roman"/>
          <w:b w:val="false"/>
          <w:i w:val="false"/>
          <w:color w:val="000000"/>
          <w:sz w:val="28"/>
        </w:rPr>
        <w:t xml:space="preserve">     қызмет көрсетудің тәртібі бөлігінде іске </w:t>
      </w:r>
    </w:p>
    <w:p>
      <w:pPr>
        <w:spacing w:after="0"/>
        <w:ind w:left="0"/>
        <w:jc w:val="both"/>
      </w:pPr>
      <w:r>
        <w:rPr>
          <w:rFonts w:ascii="Times New Roman"/>
          <w:b w:val="false"/>
          <w:i w:val="false"/>
          <w:color w:val="000000"/>
          <w:sz w:val="28"/>
        </w:rPr>
        <w:t xml:space="preserve">     асырудың тетігі туралы хаттама </w:t>
      </w:r>
    </w:p>
    <w:p>
      <w:pPr>
        <w:spacing w:after="0"/>
        <w:ind w:left="0"/>
        <w:jc w:val="both"/>
      </w:pPr>
      <w:r>
        <w:rPr>
          <w:rFonts w:ascii="Times New Roman"/>
          <w:b w:val="false"/>
          <w:i w:val="false"/>
          <w:color w:val="000000"/>
          <w:sz w:val="28"/>
        </w:rPr>
        <w:t xml:space="preserve">     (Мәскеу, 27.03.97)*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104. Үкіметаралық фельдъегерлік байланыс туралы       2000 ж.     ККМ  </w:t>
      </w:r>
    </w:p>
    <w:p>
      <w:pPr>
        <w:spacing w:after="0"/>
        <w:ind w:left="0"/>
        <w:jc w:val="both"/>
      </w:pPr>
      <w:r>
        <w:rPr>
          <w:rFonts w:ascii="Times New Roman"/>
          <w:b w:val="false"/>
          <w:i w:val="false"/>
          <w:color w:val="000000"/>
          <w:sz w:val="28"/>
        </w:rPr>
        <w:t>     келісімге түзетулер енгізу туралы хаттама       І тоқсан</w:t>
      </w:r>
    </w:p>
    <w:p>
      <w:pPr>
        <w:spacing w:after="0"/>
        <w:ind w:left="0"/>
        <w:jc w:val="both"/>
      </w:pPr>
      <w:r>
        <w:rPr>
          <w:rFonts w:ascii="Times New Roman"/>
          <w:b w:val="false"/>
          <w:i w:val="false"/>
          <w:color w:val="000000"/>
          <w:sz w:val="28"/>
        </w:rPr>
        <w:t xml:space="preserve">     (Мәскеу, 27.03.97)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105. ТМД-ға қатысушы мемлекеттерде әскери             2000 ж. Қорғанысмині</w:t>
      </w:r>
    </w:p>
    <w:p>
      <w:pPr>
        <w:spacing w:after="0"/>
        <w:ind w:left="0"/>
        <w:jc w:val="both"/>
      </w:pPr>
      <w:r>
        <w:rPr>
          <w:rFonts w:ascii="Times New Roman"/>
          <w:b w:val="false"/>
          <w:i w:val="false"/>
          <w:color w:val="000000"/>
          <w:sz w:val="28"/>
        </w:rPr>
        <w:t>     қызметкерлерді, әскери қызметтен босаған        І тоқсан</w:t>
      </w:r>
    </w:p>
    <w:p>
      <w:pPr>
        <w:spacing w:after="0"/>
        <w:ind w:left="0"/>
        <w:jc w:val="both"/>
      </w:pPr>
      <w:r>
        <w:rPr>
          <w:rFonts w:ascii="Times New Roman"/>
          <w:b w:val="false"/>
          <w:i w:val="false"/>
          <w:color w:val="000000"/>
          <w:sz w:val="28"/>
        </w:rPr>
        <w:t xml:space="preserve">     азаматтарды және олардың отбасы мүшелерін </w:t>
      </w:r>
    </w:p>
    <w:p>
      <w:pPr>
        <w:spacing w:after="0"/>
        <w:ind w:left="0"/>
        <w:jc w:val="both"/>
      </w:pPr>
      <w:r>
        <w:rPr>
          <w:rFonts w:ascii="Times New Roman"/>
          <w:b w:val="false"/>
          <w:i w:val="false"/>
          <w:color w:val="000000"/>
          <w:sz w:val="28"/>
        </w:rPr>
        <w:t xml:space="preserve">     тұрғын үймен қамтамасыз ету туралы келісім </w:t>
      </w:r>
    </w:p>
    <w:p>
      <w:pPr>
        <w:spacing w:after="0"/>
        <w:ind w:left="0"/>
        <w:jc w:val="both"/>
      </w:pPr>
      <w:r>
        <w:rPr>
          <w:rFonts w:ascii="Times New Roman"/>
          <w:b w:val="false"/>
          <w:i w:val="false"/>
          <w:color w:val="000000"/>
          <w:sz w:val="28"/>
        </w:rPr>
        <w:t xml:space="preserve">     (Мәскеу, 28.03.97)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106. ТМД-ға қатысушы мемлекеттердің заңсыз көші-      2000 ж.     КДА</w:t>
      </w:r>
    </w:p>
    <w:p>
      <w:pPr>
        <w:spacing w:after="0"/>
        <w:ind w:left="0"/>
        <w:jc w:val="both"/>
      </w:pPr>
      <w:r>
        <w:rPr>
          <w:rFonts w:ascii="Times New Roman"/>
          <w:b w:val="false"/>
          <w:i w:val="false"/>
          <w:color w:val="000000"/>
          <w:sz w:val="28"/>
        </w:rPr>
        <w:t xml:space="preserve">     қонмен күрестегі ынтымақтастығы туралы          І тоқсан </w:t>
      </w:r>
    </w:p>
    <w:p>
      <w:pPr>
        <w:spacing w:after="0"/>
        <w:ind w:left="0"/>
        <w:jc w:val="both"/>
      </w:pPr>
      <w:r>
        <w:rPr>
          <w:rFonts w:ascii="Times New Roman"/>
          <w:b w:val="false"/>
          <w:i w:val="false"/>
          <w:color w:val="000000"/>
          <w:sz w:val="28"/>
        </w:rPr>
        <w:t xml:space="preserve">     келісім (Мәскеу, 06.03.98)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107. Интелектуальдық меншік саласындағы құқық         2000 ж.    ЭИСМ</w:t>
      </w:r>
    </w:p>
    <w:p>
      <w:pPr>
        <w:spacing w:after="0"/>
        <w:ind w:left="0"/>
        <w:jc w:val="both"/>
      </w:pPr>
      <w:r>
        <w:rPr>
          <w:rFonts w:ascii="Times New Roman"/>
          <w:b w:val="false"/>
          <w:i w:val="false"/>
          <w:color w:val="000000"/>
          <w:sz w:val="28"/>
        </w:rPr>
        <w:t>     бұзушылықтардың алдын алу жөніндегі             І тоқсан</w:t>
      </w:r>
    </w:p>
    <w:p>
      <w:pPr>
        <w:spacing w:after="0"/>
        <w:ind w:left="0"/>
        <w:jc w:val="both"/>
      </w:pPr>
      <w:r>
        <w:rPr>
          <w:rFonts w:ascii="Times New Roman"/>
          <w:b w:val="false"/>
          <w:i w:val="false"/>
          <w:color w:val="000000"/>
          <w:sz w:val="28"/>
        </w:rPr>
        <w:t xml:space="preserve">     ынтымақтастық туралы келісім </w:t>
      </w:r>
    </w:p>
    <w:p>
      <w:pPr>
        <w:spacing w:after="0"/>
        <w:ind w:left="0"/>
        <w:jc w:val="both"/>
      </w:pPr>
      <w:r>
        <w:rPr>
          <w:rFonts w:ascii="Times New Roman"/>
          <w:b w:val="false"/>
          <w:i w:val="false"/>
          <w:color w:val="000000"/>
          <w:sz w:val="28"/>
        </w:rPr>
        <w:t xml:space="preserve">     (Мәскеу, 06.03.98)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108. Тәуелсіз Мемлекеттер Достастығының халықаралық   2000 ж.     ККМ</w:t>
      </w:r>
    </w:p>
    <w:p>
      <w:pPr>
        <w:spacing w:after="0"/>
        <w:ind w:left="0"/>
        <w:jc w:val="both"/>
      </w:pPr>
      <w:r>
        <w:rPr>
          <w:rFonts w:ascii="Times New Roman"/>
          <w:b w:val="false"/>
          <w:i w:val="false"/>
          <w:color w:val="000000"/>
          <w:sz w:val="28"/>
        </w:rPr>
        <w:t>     автомобиль жолдары туралы хаттама               І тоқсан</w:t>
      </w:r>
    </w:p>
    <w:p>
      <w:pPr>
        <w:spacing w:after="0"/>
        <w:ind w:left="0"/>
        <w:jc w:val="both"/>
      </w:pPr>
      <w:r>
        <w:rPr>
          <w:rFonts w:ascii="Times New Roman"/>
          <w:b w:val="false"/>
          <w:i w:val="false"/>
          <w:color w:val="000000"/>
          <w:sz w:val="28"/>
        </w:rPr>
        <w:t xml:space="preserve">     (Мәскеу, 11.09.98)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109. Тәуелсіз Мемлекеттер Достастығына қатысушы       2000 ж.    ЭИСМ </w:t>
      </w:r>
    </w:p>
    <w:p>
      <w:pPr>
        <w:spacing w:after="0"/>
        <w:ind w:left="0"/>
        <w:jc w:val="both"/>
      </w:pPr>
      <w:r>
        <w:rPr>
          <w:rFonts w:ascii="Times New Roman"/>
          <w:b w:val="false"/>
          <w:i w:val="false"/>
          <w:color w:val="000000"/>
          <w:sz w:val="28"/>
        </w:rPr>
        <w:t>     мемлекеттердің электроэнергетикалық жүйелерінің  І тоқсан</w:t>
      </w:r>
    </w:p>
    <w:p>
      <w:pPr>
        <w:spacing w:after="0"/>
        <w:ind w:left="0"/>
        <w:jc w:val="both"/>
      </w:pPr>
      <w:r>
        <w:rPr>
          <w:rFonts w:ascii="Times New Roman"/>
          <w:b w:val="false"/>
          <w:i w:val="false"/>
          <w:color w:val="000000"/>
          <w:sz w:val="28"/>
        </w:rPr>
        <w:t xml:space="preserve">     қатар жұмыс істеуін қамтамасыз ету туралы шарт </w:t>
      </w:r>
    </w:p>
    <w:p>
      <w:pPr>
        <w:spacing w:after="0"/>
        <w:ind w:left="0"/>
        <w:jc w:val="both"/>
      </w:pPr>
      <w:r>
        <w:rPr>
          <w:rFonts w:ascii="Times New Roman"/>
          <w:b w:val="false"/>
          <w:i w:val="false"/>
          <w:color w:val="000000"/>
          <w:sz w:val="28"/>
        </w:rPr>
        <w:t xml:space="preserve">     (Мәскеу, 25.11.98)*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110. ВИЧ-инфекциялар проблемасын шешудегі             2000 ж.    ДСА</w:t>
      </w:r>
    </w:p>
    <w:p>
      <w:pPr>
        <w:spacing w:after="0"/>
        <w:ind w:left="0"/>
        <w:jc w:val="both"/>
      </w:pPr>
      <w:r>
        <w:rPr>
          <w:rFonts w:ascii="Times New Roman"/>
          <w:b w:val="false"/>
          <w:i w:val="false"/>
          <w:color w:val="000000"/>
          <w:sz w:val="28"/>
        </w:rPr>
        <w:t xml:space="preserve">     ынтымақтастық туралы келісім (Мәскеу, 25.11.98)* І тоқсан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111. Жұмысшылардың жұмыстары мен мамандықтарының      2000 ж.    ЕХҚМ</w:t>
      </w:r>
    </w:p>
    <w:p>
      <w:pPr>
        <w:spacing w:after="0"/>
        <w:ind w:left="0"/>
        <w:jc w:val="both"/>
      </w:pPr>
      <w:r>
        <w:rPr>
          <w:rFonts w:ascii="Times New Roman"/>
          <w:b w:val="false"/>
          <w:i w:val="false"/>
          <w:color w:val="000000"/>
          <w:sz w:val="28"/>
        </w:rPr>
        <w:t>     біртұтас тарифтік-біліктілік анықтамалығын және  ІІ тоқсан</w:t>
      </w:r>
    </w:p>
    <w:p>
      <w:pPr>
        <w:spacing w:after="0"/>
        <w:ind w:left="0"/>
        <w:jc w:val="both"/>
      </w:pPr>
      <w:r>
        <w:rPr>
          <w:rFonts w:ascii="Times New Roman"/>
          <w:b w:val="false"/>
          <w:i w:val="false"/>
          <w:color w:val="000000"/>
          <w:sz w:val="28"/>
        </w:rPr>
        <w:t xml:space="preserve">     Қызметкерлер лауазымдарының біліктілік анықтамалығын </w:t>
      </w:r>
    </w:p>
    <w:p>
      <w:pPr>
        <w:spacing w:after="0"/>
        <w:ind w:left="0"/>
        <w:jc w:val="both"/>
      </w:pPr>
      <w:r>
        <w:rPr>
          <w:rFonts w:ascii="Times New Roman"/>
          <w:b w:val="false"/>
          <w:i w:val="false"/>
          <w:color w:val="000000"/>
          <w:sz w:val="28"/>
        </w:rPr>
        <w:t xml:space="preserve">     қолдану жөніндегі ынтымақтастық туралы келісім </w:t>
      </w:r>
    </w:p>
    <w:p>
      <w:pPr>
        <w:spacing w:after="0"/>
        <w:ind w:left="0"/>
        <w:jc w:val="both"/>
      </w:pPr>
      <w:r>
        <w:rPr>
          <w:rFonts w:ascii="Times New Roman"/>
          <w:b w:val="false"/>
          <w:i w:val="false"/>
          <w:color w:val="000000"/>
          <w:sz w:val="28"/>
        </w:rPr>
        <w:t xml:space="preserve">     (Саратов, 13.01.99)*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112. ТМД-ға қатысушы мемлекеттердің кітапханааралық   2000 ж.     МАҚМ</w:t>
      </w:r>
    </w:p>
    <w:p>
      <w:pPr>
        <w:spacing w:after="0"/>
        <w:ind w:left="0"/>
        <w:jc w:val="both"/>
      </w:pPr>
      <w:r>
        <w:rPr>
          <w:rFonts w:ascii="Times New Roman"/>
          <w:b w:val="false"/>
          <w:i w:val="false"/>
          <w:color w:val="000000"/>
          <w:sz w:val="28"/>
        </w:rPr>
        <w:t>     абонементі жүйесін құру туралы келісім           І тоқсан</w:t>
      </w:r>
    </w:p>
    <w:p>
      <w:pPr>
        <w:spacing w:after="0"/>
        <w:ind w:left="0"/>
        <w:jc w:val="both"/>
      </w:pPr>
      <w:r>
        <w:rPr>
          <w:rFonts w:ascii="Times New Roman"/>
          <w:b w:val="false"/>
          <w:i w:val="false"/>
          <w:color w:val="000000"/>
          <w:sz w:val="28"/>
        </w:rPr>
        <w:t xml:space="preserve">     (Саратов, 13.01.99)*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113. Экологиялық мониторинг саласындағы               2000 ж.     ТОҚМ </w:t>
      </w:r>
    </w:p>
    <w:p>
      <w:pPr>
        <w:spacing w:after="0"/>
        <w:ind w:left="0"/>
        <w:jc w:val="both"/>
      </w:pPr>
      <w:r>
        <w:rPr>
          <w:rFonts w:ascii="Times New Roman"/>
          <w:b w:val="false"/>
          <w:i w:val="false"/>
          <w:color w:val="000000"/>
          <w:sz w:val="28"/>
        </w:rPr>
        <w:t>     ынтымақтастық туралы келісім                    І тоқсан</w:t>
      </w:r>
    </w:p>
    <w:p>
      <w:pPr>
        <w:spacing w:after="0"/>
        <w:ind w:left="0"/>
        <w:jc w:val="both"/>
      </w:pPr>
      <w:r>
        <w:rPr>
          <w:rFonts w:ascii="Times New Roman"/>
          <w:b w:val="false"/>
          <w:i w:val="false"/>
          <w:color w:val="000000"/>
          <w:sz w:val="28"/>
        </w:rPr>
        <w:t xml:space="preserve">     (Саратов, 13.01.99)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114. Халықаралық автомобиль тасымалдары кезінде       2000 ж.     ККМ</w:t>
      </w:r>
    </w:p>
    <w:p>
      <w:pPr>
        <w:spacing w:after="0"/>
        <w:ind w:left="0"/>
        <w:jc w:val="both"/>
      </w:pPr>
      <w:r>
        <w:rPr>
          <w:rFonts w:ascii="Times New Roman"/>
          <w:b w:val="false"/>
          <w:i w:val="false"/>
          <w:color w:val="000000"/>
          <w:sz w:val="28"/>
        </w:rPr>
        <w:t>     жолаушыларды міндетті сақтандыру туралы келісім  І тоқсан</w:t>
      </w:r>
    </w:p>
    <w:p>
      <w:pPr>
        <w:spacing w:after="0"/>
        <w:ind w:left="0"/>
        <w:jc w:val="both"/>
      </w:pPr>
      <w:r>
        <w:rPr>
          <w:rFonts w:ascii="Times New Roman"/>
          <w:b w:val="false"/>
          <w:i w:val="false"/>
          <w:color w:val="000000"/>
          <w:sz w:val="28"/>
        </w:rPr>
        <w:t xml:space="preserve">     (Саратов, 13.01.99)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115. Тәуелсіз Мемлекеттер Достастығына қатысушы        2000 ж.    МКМ</w:t>
      </w:r>
    </w:p>
    <w:p>
      <w:pPr>
        <w:spacing w:after="0"/>
        <w:ind w:left="0"/>
        <w:jc w:val="both"/>
      </w:pPr>
      <w:r>
        <w:rPr>
          <w:rFonts w:ascii="Times New Roman"/>
          <w:b w:val="false"/>
          <w:i w:val="false"/>
          <w:color w:val="000000"/>
          <w:sz w:val="28"/>
        </w:rPr>
        <w:t>     мемлекеттер арасындағы Салық заңын сақтау мен      ІІІ      (Салық</w:t>
      </w:r>
    </w:p>
    <w:p>
      <w:pPr>
        <w:spacing w:after="0"/>
        <w:ind w:left="0"/>
        <w:jc w:val="both"/>
      </w:pPr>
      <w:r>
        <w:rPr>
          <w:rFonts w:ascii="Times New Roman"/>
          <w:b w:val="false"/>
          <w:i w:val="false"/>
          <w:color w:val="000000"/>
          <w:sz w:val="28"/>
        </w:rPr>
        <w:t>     осы саладағы бұрмалаушылықтармен күрес мәселелері  тоқсан   полициясы</w:t>
      </w:r>
    </w:p>
    <w:p>
      <w:pPr>
        <w:spacing w:after="0"/>
        <w:ind w:left="0"/>
        <w:jc w:val="both"/>
      </w:pPr>
      <w:r>
        <w:rPr>
          <w:rFonts w:ascii="Times New Roman"/>
          <w:b w:val="false"/>
          <w:i w:val="false"/>
          <w:color w:val="000000"/>
          <w:sz w:val="28"/>
        </w:rPr>
        <w:t>     жөніндегі ынтымақтастық пен өзара көмек туралы              комитеті)</w:t>
      </w:r>
    </w:p>
    <w:p>
      <w:pPr>
        <w:spacing w:after="0"/>
        <w:ind w:left="0"/>
        <w:jc w:val="both"/>
      </w:pPr>
      <w:r>
        <w:rPr>
          <w:rFonts w:ascii="Times New Roman"/>
          <w:b w:val="false"/>
          <w:i w:val="false"/>
          <w:color w:val="000000"/>
          <w:sz w:val="28"/>
        </w:rPr>
        <w:t xml:space="preserve">     келісім (Минск, 04.06.99)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116. Тәуелсіз Мемлекеттер Достастығының қала салу      2000 ж.     ЭИСМ</w:t>
      </w:r>
    </w:p>
    <w:p>
      <w:pPr>
        <w:spacing w:after="0"/>
        <w:ind w:left="0"/>
        <w:jc w:val="both"/>
      </w:pPr>
      <w:r>
        <w:rPr>
          <w:rFonts w:ascii="Times New Roman"/>
          <w:b w:val="false"/>
          <w:i w:val="false"/>
          <w:color w:val="000000"/>
          <w:sz w:val="28"/>
        </w:rPr>
        <w:t xml:space="preserve">     хартиясы (Минск, 04.06.99)*                      IV тоқсан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117. ТМД-ға қатысушы мемлекеттердің мұрағаттық         2000 ж.     МАҚМ</w:t>
      </w:r>
    </w:p>
    <w:p>
      <w:pPr>
        <w:spacing w:after="0"/>
        <w:ind w:left="0"/>
        <w:jc w:val="both"/>
      </w:pPr>
      <w:r>
        <w:rPr>
          <w:rFonts w:ascii="Times New Roman"/>
          <w:b w:val="false"/>
          <w:i w:val="false"/>
          <w:color w:val="000000"/>
          <w:sz w:val="28"/>
        </w:rPr>
        <w:t>     ақпараттарды пайдалану саласындағы өзара іс-     І тоқсан</w:t>
      </w:r>
    </w:p>
    <w:p>
      <w:pPr>
        <w:spacing w:after="0"/>
        <w:ind w:left="0"/>
        <w:jc w:val="both"/>
      </w:pPr>
      <w:r>
        <w:rPr>
          <w:rFonts w:ascii="Times New Roman"/>
          <w:b w:val="false"/>
          <w:i w:val="false"/>
          <w:color w:val="000000"/>
          <w:sz w:val="28"/>
        </w:rPr>
        <w:t xml:space="preserve">     қимылдарының принциптері мен нысандары туралы </w:t>
      </w:r>
    </w:p>
    <w:p>
      <w:pPr>
        <w:spacing w:after="0"/>
        <w:ind w:left="0"/>
        <w:jc w:val="both"/>
      </w:pPr>
      <w:r>
        <w:rPr>
          <w:rFonts w:ascii="Times New Roman"/>
          <w:b w:val="false"/>
          <w:i w:val="false"/>
          <w:color w:val="000000"/>
          <w:sz w:val="28"/>
        </w:rPr>
        <w:t xml:space="preserve">     келісім (Минск, 04.06.99)*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118. Тәуелсіз Мемлекеттер Достастығына қатысушы        2000 ж.     МАҚМ</w:t>
      </w:r>
    </w:p>
    <w:p>
      <w:pPr>
        <w:spacing w:after="0"/>
        <w:ind w:left="0"/>
        <w:jc w:val="both"/>
      </w:pPr>
      <w:r>
        <w:rPr>
          <w:rFonts w:ascii="Times New Roman"/>
          <w:b w:val="false"/>
          <w:i w:val="false"/>
          <w:color w:val="000000"/>
          <w:sz w:val="28"/>
        </w:rPr>
        <w:t xml:space="preserve">     мемлекеттердің мерзімдік баспасөз саласындағы    І тоқсан </w:t>
      </w:r>
    </w:p>
    <w:p>
      <w:pPr>
        <w:spacing w:after="0"/>
        <w:ind w:left="0"/>
        <w:jc w:val="both"/>
      </w:pPr>
      <w:r>
        <w:rPr>
          <w:rFonts w:ascii="Times New Roman"/>
          <w:b w:val="false"/>
          <w:i w:val="false"/>
          <w:color w:val="000000"/>
          <w:sz w:val="28"/>
        </w:rPr>
        <w:t xml:space="preserve">     ынтымақтастығы туралы келісім (Минск, 04.06.99)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119. Мерзімдік баспасөз, кітап шығару, кітап тарату    2000 ж.     МАҚМ</w:t>
      </w:r>
    </w:p>
    <w:p>
      <w:pPr>
        <w:spacing w:after="0"/>
        <w:ind w:left="0"/>
        <w:jc w:val="both"/>
      </w:pPr>
      <w:r>
        <w:rPr>
          <w:rFonts w:ascii="Times New Roman"/>
          <w:b w:val="false"/>
          <w:i w:val="false"/>
          <w:color w:val="000000"/>
          <w:sz w:val="28"/>
        </w:rPr>
        <w:t>     мен полиграфия саласындағы ынтымақтастық жөнінде  І тоқсан</w:t>
      </w:r>
    </w:p>
    <w:p>
      <w:pPr>
        <w:spacing w:after="0"/>
        <w:ind w:left="0"/>
        <w:jc w:val="both"/>
      </w:pPr>
      <w:r>
        <w:rPr>
          <w:rFonts w:ascii="Times New Roman"/>
          <w:b w:val="false"/>
          <w:i w:val="false"/>
          <w:color w:val="000000"/>
          <w:sz w:val="28"/>
        </w:rPr>
        <w:t xml:space="preserve">     Мемлекетаралық кеңес құру туралы келісім </w:t>
      </w:r>
    </w:p>
    <w:p>
      <w:pPr>
        <w:spacing w:after="0"/>
        <w:ind w:left="0"/>
        <w:jc w:val="both"/>
      </w:pPr>
      <w:r>
        <w:rPr>
          <w:rFonts w:ascii="Times New Roman"/>
          <w:b w:val="false"/>
          <w:i w:val="false"/>
          <w:color w:val="000000"/>
          <w:sz w:val="28"/>
        </w:rPr>
        <w:t xml:space="preserve">     (Минск, 04.06.99)*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120. Тәуелсіз Мемлекеттер Достастығына қатысушы        2000 ж.     ІІМ</w:t>
      </w:r>
    </w:p>
    <w:p>
      <w:pPr>
        <w:spacing w:after="0"/>
        <w:ind w:left="0"/>
        <w:jc w:val="both"/>
      </w:pPr>
      <w:r>
        <w:rPr>
          <w:rFonts w:ascii="Times New Roman"/>
          <w:b w:val="false"/>
          <w:i w:val="false"/>
          <w:color w:val="000000"/>
          <w:sz w:val="28"/>
        </w:rPr>
        <w:t xml:space="preserve">     мемлекеттердің терроризммен күрестегі            ІІ тоқсан </w:t>
      </w:r>
    </w:p>
    <w:p>
      <w:pPr>
        <w:spacing w:after="0"/>
        <w:ind w:left="0"/>
        <w:jc w:val="both"/>
      </w:pPr>
      <w:r>
        <w:rPr>
          <w:rFonts w:ascii="Times New Roman"/>
          <w:b w:val="false"/>
          <w:i w:val="false"/>
          <w:color w:val="000000"/>
          <w:sz w:val="28"/>
        </w:rPr>
        <w:t xml:space="preserve">     ынтымақтастығы туралы шарт (Минск, 04.06.99)*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121. Тәуелсіз Мемлекеттер Достастығына қатысушы        2000 ж.     МКМ</w:t>
      </w:r>
    </w:p>
    <w:p>
      <w:pPr>
        <w:spacing w:after="0"/>
        <w:ind w:left="0"/>
        <w:jc w:val="both"/>
      </w:pPr>
      <w:r>
        <w:rPr>
          <w:rFonts w:ascii="Times New Roman"/>
          <w:b w:val="false"/>
          <w:i w:val="false"/>
          <w:color w:val="000000"/>
          <w:sz w:val="28"/>
        </w:rPr>
        <w:t>     мемлекеттердің аумағы арқылы транзиттің          ІІ тоқсан  (Кеден</w:t>
      </w:r>
    </w:p>
    <w:p>
      <w:pPr>
        <w:spacing w:after="0"/>
        <w:ind w:left="0"/>
        <w:jc w:val="both"/>
      </w:pPr>
      <w:r>
        <w:rPr>
          <w:rFonts w:ascii="Times New Roman"/>
          <w:b w:val="false"/>
          <w:i w:val="false"/>
          <w:color w:val="000000"/>
          <w:sz w:val="28"/>
        </w:rPr>
        <w:t>     тәртібі туралы келісім (Минск, 04.06.99)                    комитеті)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122. Жалған тауар белгілері мен географиялық           2000 ж.     ЭИСМ</w:t>
      </w:r>
    </w:p>
    <w:p>
      <w:pPr>
        <w:spacing w:after="0"/>
        <w:ind w:left="0"/>
        <w:jc w:val="both"/>
      </w:pPr>
      <w:r>
        <w:rPr>
          <w:rFonts w:ascii="Times New Roman"/>
          <w:b w:val="false"/>
          <w:i w:val="false"/>
          <w:color w:val="000000"/>
          <w:sz w:val="28"/>
        </w:rPr>
        <w:t>     көрсеткіштерді пайдалануды ескерту мен алдын     ІІ тоқсан</w:t>
      </w:r>
    </w:p>
    <w:p>
      <w:pPr>
        <w:spacing w:after="0"/>
        <w:ind w:left="0"/>
        <w:jc w:val="both"/>
      </w:pPr>
      <w:r>
        <w:rPr>
          <w:rFonts w:ascii="Times New Roman"/>
          <w:b w:val="false"/>
          <w:i w:val="false"/>
          <w:color w:val="000000"/>
          <w:sz w:val="28"/>
        </w:rPr>
        <w:t xml:space="preserve">     алу жөніндегі шаралар туралы келісім </w:t>
      </w:r>
    </w:p>
    <w:p>
      <w:pPr>
        <w:spacing w:after="0"/>
        <w:ind w:left="0"/>
        <w:jc w:val="both"/>
      </w:pPr>
      <w:r>
        <w:rPr>
          <w:rFonts w:ascii="Times New Roman"/>
          <w:b w:val="false"/>
          <w:i w:val="false"/>
          <w:color w:val="000000"/>
          <w:sz w:val="28"/>
        </w:rPr>
        <w:t>     (Минск, 04.06.99)*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123. Тәуелсіз Мемлекеттер Достастығына қатысушы        2000 ж.     ККМ</w:t>
      </w:r>
    </w:p>
    <w:p>
      <w:pPr>
        <w:spacing w:after="0"/>
        <w:ind w:left="0"/>
        <w:jc w:val="both"/>
      </w:pPr>
      <w:r>
        <w:rPr>
          <w:rFonts w:ascii="Times New Roman"/>
          <w:b w:val="false"/>
          <w:i w:val="false"/>
          <w:color w:val="000000"/>
          <w:sz w:val="28"/>
        </w:rPr>
        <w:t xml:space="preserve">     мемлекеттердің автомобиль жолдары бойынша        ІІ тоқсан </w:t>
      </w:r>
    </w:p>
    <w:p>
      <w:pPr>
        <w:spacing w:after="0"/>
        <w:ind w:left="0"/>
        <w:jc w:val="both"/>
      </w:pPr>
      <w:r>
        <w:rPr>
          <w:rFonts w:ascii="Times New Roman"/>
          <w:b w:val="false"/>
          <w:i w:val="false"/>
          <w:color w:val="000000"/>
          <w:sz w:val="28"/>
        </w:rPr>
        <w:t xml:space="preserve">     халықаралық тасымалдарды жүзеге асыратын көлік </w:t>
      </w:r>
    </w:p>
    <w:p>
      <w:pPr>
        <w:spacing w:after="0"/>
        <w:ind w:left="0"/>
        <w:jc w:val="both"/>
      </w:pPr>
      <w:r>
        <w:rPr>
          <w:rFonts w:ascii="Times New Roman"/>
          <w:b w:val="false"/>
          <w:i w:val="false"/>
          <w:color w:val="000000"/>
          <w:sz w:val="28"/>
        </w:rPr>
        <w:t>     құралдарының салмақтары мен көлемдері туралы</w:t>
      </w:r>
    </w:p>
    <w:p>
      <w:pPr>
        <w:spacing w:after="0"/>
        <w:ind w:left="0"/>
        <w:jc w:val="both"/>
      </w:pPr>
      <w:r>
        <w:rPr>
          <w:rFonts w:ascii="Times New Roman"/>
          <w:b w:val="false"/>
          <w:i w:val="false"/>
          <w:color w:val="000000"/>
          <w:sz w:val="28"/>
        </w:rPr>
        <w:t>     келісім (Минск, 04.06.99)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124. ТМД-ға қатысушы мемлекеттердің мәдени             2000 ж.     БҒМ</w:t>
      </w:r>
    </w:p>
    <w:p>
      <w:pPr>
        <w:spacing w:after="0"/>
        <w:ind w:left="0"/>
        <w:jc w:val="both"/>
      </w:pPr>
      <w:r>
        <w:rPr>
          <w:rFonts w:ascii="Times New Roman"/>
          <w:b w:val="false"/>
          <w:i w:val="false"/>
          <w:color w:val="000000"/>
          <w:sz w:val="28"/>
        </w:rPr>
        <w:t>     өсімдіктерінің генетикалық ресурстарын сақтау     ІІ тоқсан</w:t>
      </w:r>
    </w:p>
    <w:p>
      <w:pPr>
        <w:spacing w:after="0"/>
        <w:ind w:left="0"/>
        <w:jc w:val="both"/>
      </w:pPr>
      <w:r>
        <w:rPr>
          <w:rFonts w:ascii="Times New Roman"/>
          <w:b w:val="false"/>
          <w:i w:val="false"/>
          <w:color w:val="000000"/>
          <w:sz w:val="28"/>
        </w:rPr>
        <w:t xml:space="preserve">     мен пайдалану саласындағы ынтымақтастық туралы </w:t>
      </w:r>
    </w:p>
    <w:p>
      <w:pPr>
        <w:spacing w:after="0"/>
        <w:ind w:left="0"/>
        <w:jc w:val="both"/>
      </w:pPr>
      <w:r>
        <w:rPr>
          <w:rFonts w:ascii="Times New Roman"/>
          <w:b w:val="false"/>
          <w:i w:val="false"/>
          <w:color w:val="000000"/>
          <w:sz w:val="28"/>
        </w:rPr>
        <w:t>     келісім (Минск, 04.06.99)*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125. Өнер табыстарын құқықтық қорғау саласындағы       2000 ж.     ЭИСМ</w:t>
      </w:r>
    </w:p>
    <w:p>
      <w:pPr>
        <w:spacing w:after="0"/>
        <w:ind w:left="0"/>
        <w:jc w:val="both"/>
      </w:pPr>
      <w:r>
        <w:rPr>
          <w:rFonts w:ascii="Times New Roman"/>
          <w:b w:val="false"/>
          <w:i w:val="false"/>
          <w:color w:val="000000"/>
          <w:sz w:val="28"/>
        </w:rPr>
        <w:t>     мемлекетаралық құпиялардың қорғалуын өзара        ІІ тоқсан</w:t>
      </w:r>
    </w:p>
    <w:p>
      <w:pPr>
        <w:spacing w:after="0"/>
        <w:ind w:left="0"/>
        <w:jc w:val="both"/>
      </w:pPr>
      <w:r>
        <w:rPr>
          <w:rFonts w:ascii="Times New Roman"/>
          <w:b w:val="false"/>
          <w:i w:val="false"/>
          <w:color w:val="000000"/>
          <w:sz w:val="28"/>
        </w:rPr>
        <w:t xml:space="preserve">     қамтамасыз ету туралы келісім (Минск, 04.06.99)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126. Алкоголь өнімдерінің заңсыз айналысымен күрес     2000 ж.      ІІМ</w:t>
      </w:r>
    </w:p>
    <w:p>
      <w:pPr>
        <w:spacing w:after="0"/>
        <w:ind w:left="0"/>
        <w:jc w:val="both"/>
      </w:pPr>
      <w:r>
        <w:rPr>
          <w:rFonts w:ascii="Times New Roman"/>
          <w:b w:val="false"/>
          <w:i w:val="false"/>
          <w:color w:val="000000"/>
          <w:sz w:val="28"/>
        </w:rPr>
        <w:t>     саласындағы ынтымақтастық туралы келісім          ІІ тоқсан</w:t>
      </w:r>
    </w:p>
    <w:p>
      <w:pPr>
        <w:spacing w:after="0"/>
        <w:ind w:left="0"/>
        <w:jc w:val="both"/>
      </w:pPr>
      <w:r>
        <w:rPr>
          <w:rFonts w:ascii="Times New Roman"/>
          <w:b w:val="false"/>
          <w:i w:val="false"/>
          <w:color w:val="000000"/>
          <w:sz w:val="28"/>
        </w:rPr>
        <w:t xml:space="preserve">     (Астана, 05.06.99)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127. Еркін сауда аймағын құру туралы келісімге         2000 ж.      МКМ</w:t>
      </w:r>
    </w:p>
    <w:p>
      <w:pPr>
        <w:spacing w:after="0"/>
        <w:ind w:left="0"/>
        <w:jc w:val="both"/>
      </w:pPr>
      <w:r>
        <w:rPr>
          <w:rFonts w:ascii="Times New Roman"/>
          <w:b w:val="false"/>
          <w:i w:val="false"/>
          <w:color w:val="000000"/>
          <w:sz w:val="28"/>
        </w:rPr>
        <w:t>     қатысушы мемлекеттер арасындағы жеткізілетін     ІІІ тоқсан  (Кеден</w:t>
      </w:r>
    </w:p>
    <w:p>
      <w:pPr>
        <w:spacing w:after="0"/>
        <w:ind w:left="0"/>
        <w:jc w:val="both"/>
      </w:pPr>
      <w:r>
        <w:rPr>
          <w:rFonts w:ascii="Times New Roman"/>
          <w:b w:val="false"/>
          <w:i w:val="false"/>
          <w:color w:val="000000"/>
          <w:sz w:val="28"/>
        </w:rPr>
        <w:t>     тауарларды кедендік рәсімдеу мен оларға кедендік             комитеті)</w:t>
      </w:r>
    </w:p>
    <w:p>
      <w:pPr>
        <w:spacing w:after="0"/>
        <w:ind w:left="0"/>
        <w:jc w:val="both"/>
      </w:pPr>
      <w:r>
        <w:rPr>
          <w:rFonts w:ascii="Times New Roman"/>
          <w:b w:val="false"/>
          <w:i w:val="false"/>
          <w:color w:val="000000"/>
          <w:sz w:val="28"/>
        </w:rPr>
        <w:t xml:space="preserve">     бақылау жасаудың тәртібі туралы келісім </w:t>
      </w:r>
    </w:p>
    <w:p>
      <w:pPr>
        <w:spacing w:after="0"/>
        <w:ind w:left="0"/>
        <w:jc w:val="both"/>
      </w:pPr>
      <w:r>
        <w:rPr>
          <w:rFonts w:ascii="Times New Roman"/>
          <w:b w:val="false"/>
          <w:i w:val="false"/>
          <w:color w:val="000000"/>
          <w:sz w:val="28"/>
        </w:rPr>
        <w:t xml:space="preserve">     (Ялта, 08.10.99)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128. Әскери арналымдағы арнайы жүктер мен өнімдердің   2000 ж.      МКМ</w:t>
      </w:r>
    </w:p>
    <w:p>
      <w:pPr>
        <w:spacing w:after="0"/>
        <w:ind w:left="0"/>
        <w:jc w:val="both"/>
      </w:pPr>
      <w:r>
        <w:rPr>
          <w:rFonts w:ascii="Times New Roman"/>
          <w:b w:val="false"/>
          <w:i w:val="false"/>
          <w:color w:val="000000"/>
          <w:sz w:val="28"/>
        </w:rPr>
        <w:t>     тасымалы кезінде Тәуелсіз Мемлекеттер            ІІІ тоқсан   (Кеден</w:t>
      </w:r>
    </w:p>
    <w:p>
      <w:pPr>
        <w:spacing w:after="0"/>
        <w:ind w:left="0"/>
        <w:jc w:val="both"/>
      </w:pPr>
      <w:r>
        <w:rPr>
          <w:rFonts w:ascii="Times New Roman"/>
          <w:b w:val="false"/>
          <w:i w:val="false"/>
          <w:color w:val="000000"/>
          <w:sz w:val="28"/>
        </w:rPr>
        <w:t>     Достастығына қатысушы мемлекеттердің кеден                   комитеті)</w:t>
      </w:r>
    </w:p>
    <w:p>
      <w:pPr>
        <w:spacing w:after="0"/>
        <w:ind w:left="0"/>
        <w:jc w:val="both"/>
      </w:pPr>
      <w:r>
        <w:rPr>
          <w:rFonts w:ascii="Times New Roman"/>
          <w:b w:val="false"/>
          <w:i w:val="false"/>
          <w:color w:val="000000"/>
          <w:sz w:val="28"/>
        </w:rPr>
        <w:t xml:space="preserve">     қызметтерінің өзара іс-қимылдарының тәртібі туралы </w:t>
      </w:r>
    </w:p>
    <w:p>
      <w:pPr>
        <w:spacing w:after="0"/>
        <w:ind w:left="0"/>
        <w:jc w:val="both"/>
      </w:pPr>
      <w:r>
        <w:rPr>
          <w:rFonts w:ascii="Times New Roman"/>
          <w:b w:val="false"/>
          <w:i w:val="false"/>
          <w:color w:val="000000"/>
          <w:sz w:val="28"/>
        </w:rPr>
        <w:t xml:space="preserve">     хаттама (Ялта, 08.10.99)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129. Келісілген монополияға қарсы саясат жүргізу       2000 ж.    Табиғи</w:t>
      </w:r>
    </w:p>
    <w:p>
      <w:pPr>
        <w:spacing w:after="0"/>
        <w:ind w:left="0"/>
        <w:jc w:val="both"/>
      </w:pPr>
      <w:r>
        <w:rPr>
          <w:rFonts w:ascii="Times New Roman"/>
          <w:b w:val="false"/>
          <w:i w:val="false"/>
          <w:color w:val="000000"/>
          <w:sz w:val="28"/>
        </w:rPr>
        <w:t>     туралы шарт (Мәскеу, 25.01.00)*                  ІІІ тоқсан  монополи.</w:t>
      </w:r>
    </w:p>
    <w:p>
      <w:pPr>
        <w:spacing w:after="0"/>
        <w:ind w:left="0"/>
        <w:jc w:val="both"/>
      </w:pPr>
      <w:r>
        <w:rPr>
          <w:rFonts w:ascii="Times New Roman"/>
          <w:b w:val="false"/>
          <w:i w:val="false"/>
          <w:color w:val="000000"/>
          <w:sz w:val="28"/>
        </w:rPr>
        <w:t xml:space="preserve">                                                                   яларды  </w:t>
      </w:r>
    </w:p>
    <w:p>
      <w:pPr>
        <w:spacing w:after="0"/>
        <w:ind w:left="0"/>
        <w:jc w:val="both"/>
      </w:pPr>
      <w:r>
        <w:rPr>
          <w:rFonts w:ascii="Times New Roman"/>
          <w:b w:val="false"/>
          <w:i w:val="false"/>
          <w:color w:val="000000"/>
          <w:sz w:val="28"/>
        </w:rPr>
        <w:t xml:space="preserve">                                                                   реттеу, </w:t>
      </w:r>
    </w:p>
    <w:p>
      <w:pPr>
        <w:spacing w:after="0"/>
        <w:ind w:left="0"/>
        <w:jc w:val="both"/>
      </w:pPr>
      <w:r>
        <w:rPr>
          <w:rFonts w:ascii="Times New Roman"/>
          <w:b w:val="false"/>
          <w:i w:val="false"/>
          <w:color w:val="000000"/>
          <w:sz w:val="28"/>
        </w:rPr>
        <w:t xml:space="preserve">                                                                  бәсеке.  </w:t>
      </w:r>
    </w:p>
    <w:p>
      <w:pPr>
        <w:spacing w:after="0"/>
        <w:ind w:left="0"/>
        <w:jc w:val="both"/>
      </w:pPr>
      <w:r>
        <w:rPr>
          <w:rFonts w:ascii="Times New Roman"/>
          <w:b w:val="false"/>
          <w:i w:val="false"/>
          <w:color w:val="000000"/>
          <w:sz w:val="28"/>
        </w:rPr>
        <w:t xml:space="preserve">                                                                  лестікті </w:t>
      </w:r>
    </w:p>
    <w:p>
      <w:pPr>
        <w:spacing w:after="0"/>
        <w:ind w:left="0"/>
        <w:jc w:val="both"/>
      </w:pPr>
      <w:r>
        <w:rPr>
          <w:rFonts w:ascii="Times New Roman"/>
          <w:b w:val="false"/>
          <w:i w:val="false"/>
          <w:color w:val="000000"/>
          <w:sz w:val="28"/>
        </w:rPr>
        <w:t xml:space="preserve">                                                                   қорғау  </w:t>
      </w:r>
    </w:p>
    <w:p>
      <w:pPr>
        <w:spacing w:after="0"/>
        <w:ind w:left="0"/>
        <w:jc w:val="both"/>
      </w:pPr>
      <w:r>
        <w:rPr>
          <w:rFonts w:ascii="Times New Roman"/>
          <w:b w:val="false"/>
          <w:i w:val="false"/>
          <w:color w:val="000000"/>
          <w:sz w:val="28"/>
        </w:rPr>
        <w:t xml:space="preserve">                                                                және шағын </w:t>
      </w:r>
    </w:p>
    <w:p>
      <w:pPr>
        <w:spacing w:after="0"/>
        <w:ind w:left="0"/>
        <w:jc w:val="both"/>
      </w:pPr>
      <w:r>
        <w:rPr>
          <w:rFonts w:ascii="Times New Roman"/>
          <w:b w:val="false"/>
          <w:i w:val="false"/>
          <w:color w:val="000000"/>
          <w:sz w:val="28"/>
        </w:rPr>
        <w:t xml:space="preserve">                                                                  бизнесті </w:t>
      </w:r>
    </w:p>
    <w:p>
      <w:pPr>
        <w:spacing w:after="0"/>
        <w:ind w:left="0"/>
        <w:jc w:val="both"/>
      </w:pP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жөніндегі </w:t>
      </w:r>
    </w:p>
    <w:p>
      <w:pPr>
        <w:spacing w:after="0"/>
        <w:ind w:left="0"/>
        <w:jc w:val="both"/>
      </w:pPr>
      <w:r>
        <w:rPr>
          <w:rFonts w:ascii="Times New Roman"/>
          <w:b w:val="false"/>
          <w:i w:val="false"/>
          <w:color w:val="000000"/>
          <w:sz w:val="28"/>
        </w:rPr>
        <w:t xml:space="preserve">                                                                 агенттік  </w:t>
      </w:r>
    </w:p>
    <w:p>
      <w:pPr>
        <w:spacing w:after="0"/>
        <w:ind w:left="0"/>
        <w:jc w:val="both"/>
      </w:pPr>
      <w:r>
        <w:rPr>
          <w:rFonts w:ascii="Times New Roman"/>
          <w:b w:val="false"/>
          <w:i w:val="false"/>
          <w:color w:val="000000"/>
          <w:sz w:val="28"/>
        </w:rPr>
        <w:t xml:space="preserve">                                                                (бұдан әрі </w:t>
      </w:r>
    </w:p>
    <w:p>
      <w:pPr>
        <w:spacing w:after="0"/>
        <w:ind w:left="0"/>
        <w:jc w:val="both"/>
      </w:pPr>
      <w:r>
        <w:rPr>
          <w:rFonts w:ascii="Times New Roman"/>
          <w:b w:val="false"/>
          <w:i w:val="false"/>
          <w:color w:val="000000"/>
          <w:sz w:val="28"/>
        </w:rPr>
        <w:t>                                                                   - МБА)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130. Тәуелсіз Мемлекеттер Достастығына қатысушы        2000 ж.     МБА</w:t>
      </w:r>
    </w:p>
    <w:p>
      <w:pPr>
        <w:spacing w:after="0"/>
        <w:ind w:left="0"/>
        <w:jc w:val="both"/>
      </w:pPr>
      <w:r>
        <w:rPr>
          <w:rFonts w:ascii="Times New Roman"/>
          <w:b w:val="false"/>
          <w:i w:val="false"/>
          <w:color w:val="000000"/>
          <w:sz w:val="28"/>
        </w:rPr>
        <w:t>     мемлекеттердің тұтынушылардың құқықтарын қорғау    ІІІ</w:t>
      </w:r>
    </w:p>
    <w:p>
      <w:pPr>
        <w:spacing w:after="0"/>
        <w:ind w:left="0"/>
        <w:jc w:val="both"/>
      </w:pPr>
      <w:r>
        <w:rPr>
          <w:rFonts w:ascii="Times New Roman"/>
          <w:b w:val="false"/>
          <w:i w:val="false"/>
          <w:color w:val="000000"/>
          <w:sz w:val="28"/>
        </w:rPr>
        <w:t>     саласындағы ынтымақтастығының негізгі бағыттары   тоқсан</w:t>
      </w:r>
    </w:p>
    <w:p>
      <w:pPr>
        <w:spacing w:after="0"/>
        <w:ind w:left="0"/>
        <w:jc w:val="both"/>
      </w:pPr>
      <w:r>
        <w:rPr>
          <w:rFonts w:ascii="Times New Roman"/>
          <w:b w:val="false"/>
          <w:i w:val="false"/>
          <w:color w:val="000000"/>
          <w:sz w:val="28"/>
        </w:rPr>
        <w:t xml:space="preserve">     туралы келісім (Мәскеу, 25.01.00)*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131. Тәуелсіз Мемлекеттер Достастығына қатысушы        2000 ж.     ЭИСМ</w:t>
      </w:r>
    </w:p>
    <w:p>
      <w:pPr>
        <w:spacing w:after="0"/>
        <w:ind w:left="0"/>
        <w:jc w:val="both"/>
      </w:pPr>
      <w:r>
        <w:rPr>
          <w:rFonts w:ascii="Times New Roman"/>
          <w:b w:val="false"/>
          <w:i w:val="false"/>
          <w:color w:val="000000"/>
          <w:sz w:val="28"/>
        </w:rPr>
        <w:t xml:space="preserve">     мемлекеттердің электр энергиясы мен куатының     ІІІ тоқсан </w:t>
      </w:r>
    </w:p>
    <w:p>
      <w:pPr>
        <w:spacing w:after="0"/>
        <w:ind w:left="0"/>
        <w:jc w:val="both"/>
      </w:pPr>
      <w:r>
        <w:rPr>
          <w:rFonts w:ascii="Times New Roman"/>
          <w:b w:val="false"/>
          <w:i w:val="false"/>
          <w:color w:val="000000"/>
          <w:sz w:val="28"/>
        </w:rPr>
        <w:t xml:space="preserve">     транзиті туралы келісім (Мәскеу, 25.01.00)*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132. Ұялы жылжымалы байланыс жүйелерін дамыту мен      2000 ж.      ККМ</w:t>
      </w:r>
    </w:p>
    <w:p>
      <w:pPr>
        <w:spacing w:after="0"/>
        <w:ind w:left="0"/>
        <w:jc w:val="both"/>
      </w:pPr>
      <w:r>
        <w:rPr>
          <w:rFonts w:ascii="Times New Roman"/>
          <w:b w:val="false"/>
          <w:i w:val="false"/>
          <w:color w:val="000000"/>
          <w:sz w:val="28"/>
        </w:rPr>
        <w:t>     пайдаланудағы ынтымақтастық туралы 1997 жылғы      ІІІ</w:t>
      </w:r>
    </w:p>
    <w:p>
      <w:pPr>
        <w:spacing w:after="0"/>
        <w:ind w:left="0"/>
        <w:jc w:val="both"/>
      </w:pPr>
      <w:r>
        <w:rPr>
          <w:rFonts w:ascii="Times New Roman"/>
          <w:b w:val="false"/>
          <w:i w:val="false"/>
          <w:color w:val="000000"/>
          <w:sz w:val="28"/>
        </w:rPr>
        <w:t>     17 қаңтардағы келісімге өзгерістер енгізу туралы  тоқсан</w:t>
      </w:r>
    </w:p>
    <w:p>
      <w:pPr>
        <w:spacing w:after="0"/>
        <w:ind w:left="0"/>
        <w:jc w:val="both"/>
      </w:pPr>
      <w:r>
        <w:rPr>
          <w:rFonts w:ascii="Times New Roman"/>
          <w:b w:val="false"/>
          <w:i w:val="false"/>
          <w:color w:val="000000"/>
          <w:sz w:val="28"/>
        </w:rPr>
        <w:t>     хаттама (Мәскеу, 25.01.00)*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133. Тәуелсіз Мемлекеттер Достастығына қатысушы       2000 ж. Қорғанысмині </w:t>
      </w:r>
    </w:p>
    <w:p>
      <w:pPr>
        <w:spacing w:after="0"/>
        <w:ind w:left="0"/>
        <w:jc w:val="both"/>
      </w:pPr>
      <w:r>
        <w:rPr>
          <w:rFonts w:ascii="Times New Roman"/>
          <w:b w:val="false"/>
          <w:i w:val="false"/>
          <w:color w:val="000000"/>
          <w:sz w:val="28"/>
        </w:rPr>
        <w:t xml:space="preserve">     мемлекеттердің қарулы күштері авиацияларының      ІІІ </w:t>
      </w:r>
    </w:p>
    <w:p>
      <w:pPr>
        <w:spacing w:after="0"/>
        <w:ind w:left="0"/>
        <w:jc w:val="both"/>
      </w:pPr>
      <w:r>
        <w:rPr>
          <w:rFonts w:ascii="Times New Roman"/>
          <w:b w:val="false"/>
          <w:i w:val="false"/>
          <w:color w:val="000000"/>
          <w:sz w:val="28"/>
        </w:rPr>
        <w:t>     аэронавигациялық ақпаратпен ұшуын қамтамасыз     тоқсан</w:t>
      </w:r>
    </w:p>
    <w:p>
      <w:pPr>
        <w:spacing w:after="0"/>
        <w:ind w:left="0"/>
        <w:jc w:val="both"/>
      </w:pPr>
      <w:r>
        <w:rPr>
          <w:rFonts w:ascii="Times New Roman"/>
          <w:b w:val="false"/>
          <w:i w:val="false"/>
          <w:color w:val="000000"/>
          <w:sz w:val="28"/>
        </w:rPr>
        <w:t xml:space="preserve">     ету туралы шарт (Мәскеу, 25.01.00)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Жұлдызшамен, егер заң тиісті рәсімдерді орындауды талап етпесе, </w:t>
      </w:r>
    </w:p>
    <w:p>
      <w:pPr>
        <w:spacing w:after="0"/>
        <w:ind w:left="0"/>
        <w:jc w:val="both"/>
      </w:pPr>
      <w:r>
        <w:rPr>
          <w:rFonts w:ascii="Times New Roman"/>
          <w:b w:val="false"/>
          <w:i w:val="false"/>
          <w:color w:val="000000"/>
          <w:sz w:val="28"/>
        </w:rPr>
        <w:t xml:space="preserve">шарты қол қойылған күнінен бастап күшіне енуін көздейтін құжаттар </w:t>
      </w:r>
    </w:p>
    <w:p>
      <w:pPr>
        <w:spacing w:after="0"/>
        <w:ind w:left="0"/>
        <w:jc w:val="both"/>
      </w:pPr>
      <w:r>
        <w:rPr>
          <w:rFonts w:ascii="Times New Roman"/>
          <w:b w:val="false"/>
          <w:i w:val="false"/>
          <w:color w:val="000000"/>
          <w:sz w:val="28"/>
        </w:rPr>
        <w:t xml:space="preserve">белгіленген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