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edb1" w14:textId="79ae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1999 жылғы 8 қарашадағы N 155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10 сәуір N 62-ө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"AES корпорациясымен дауларды реттеу туралы" 1999 жылғы 17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Өзара түсіністік туралы меморандум шарттарын іске асыру жөніндегі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тобын құру туралы" Қазақстан Республикасы Премьер-Министрінің 1999 жылғы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қарашадағы N 155 өкіміне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жұмыс тобының құрамына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"Дүкенбаев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Кенжемұрат Дүкенбайұлы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вице-министрі, жетекші болып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Раханов   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Мақсұтбек Смағұлұлы        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комитетінің төрағасы, жетекшінің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 болып";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құрамнан Данияр Рүстемұлы Әбілғазин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