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9008" w14:textId="5ab9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жылғы 26-28 сәуір кезеңінде Алматыда өткізілетін "Еуразия-2000" халықаралық экономикалық басқосуын дайындау және өткізу жөніндегі штабты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2000 жылғы 13 сәуір N 66-ө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2000 жылғы 26-28 сәуір кезеңінде Алматыда өткізілетін халықаралық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экономикалық басқосуды дайындау және өткізу жөніндегі штаб мынадай құрамда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Әбіқаев Нұртай Әбіқайұлы       - Сыртқы істер бірінші вице-министрі,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штаб жетекшісі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Куанышев Дулат Оразбекұлы      - Қазақстан Республикасының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Инвестициялар жөніндегі агенттігінің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төрағасы, штаб жетекшісінің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Заяц Яков Игнатьевич           - Алматы қаласы әкімінің бірінші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Жалғасбаев Нұрлан Әделұлы      -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Протоколы бастығының орынбасары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Арғынғазин Әнуарбек            - Қазақстан Республикасы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Арғынғазыұлы                     Іс басқарушысының орынбасары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Бәзілов Айдар Нәметұлы         -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Күзет қызметі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Кәрібжанов Қайрат Сәлімұлы     - Қазақстан Республикасының Көлік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коммуникациялар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Отто Иван Иванович             - Қазақстан Республикасының Ішкі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Дүтбаев Нартай Нұртайұлы       - Қазақстан Республикасының Ұлттық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қауіпсіздік комитеті төрағасының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Жұмабаев Бейбіт Теңелұлы       - Қазақстан Республикасының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Мемлекеттік кіріс министрлігі Кеден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Қасейінов Дүйсен Қорабайұлы    - Қазақстан Республикасының Мәдениет,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ақпарат және қоғамдық келісім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министрлігі Мәдениет комитетінің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Кәрімов Болат Есенгелдіұлы     - Қазақстан Республикасының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Инвестициялар жөніндегі агенттігі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Ни Владимир Васильевич         -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Іс Басқармасы "Шаруашылық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басқармасы" ЖАҚ-ның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Зәкиев Болат Сейітқазыұлы      - ҚР ҰҚК Шекара қызметінің директоры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Зверьков Вадим Павлович        - Қазақстан Республикасының Сыртқы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істер министрлігі Халықаралық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экономикалық ынтымақтастық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департаментінің директоры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Көдекова Нәйлә Кенжебайқызы    - Қазақстан Республикасының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Премьер-Министрі хатшылығының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консультанты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Антоненко Андрей Иванович      - Қазақстан Республикасының Сыртқы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істер министрлігі Консулдық қызмет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департаменті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Криничанский Александр         - "Эйр Қазақстан" ЖАҚ-ның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Александрович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Гордеев Александр              - "Алматы қаласының халықаралық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Александрович                    әуежайы" АҚ-ның президенті (келісім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Алматы қаласының әкімі Алматы қаласы әкімшілігінің ғимаратында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(Республика алаңы) тиісті үй-жайлар, көлік және қажетті байланыс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құралдарын бөлсін.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Штаб Алматыда 2000 жылғы 19 сәуірден бастап жұмысқа кіріссін.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