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8fc2" w14:textId="d7e8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Ведомствоаралық ақпараттық-насихатшылық топтар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2000 жылғы 19 мамыр N 80-ө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1999 жылдың 10 қарашасында Үкіметтің жаңадан тағайындалған мүшелерінің ант беру рәсімінде сөйлеген сөзінен туындайтын тапсырмаларын орындау жөніндегі іс-шаралардың жоспары туралы" Қазақстан Республикасы Үкіметінің 2000 жылғы 26 ақпандағы N 303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P000303_ </w:t>
      </w:r>
      <w:r>
        <w:rPr>
          <w:rFonts w:ascii="Times New Roman"/>
          <w:b w:val="false"/>
          <w:i w:val="false"/>
          <w:color w:val="000000"/>
          <w:sz w:val="28"/>
        </w:rPr>
        <w:t>қаулысын орындау үшін және "Стратегия-2030"-дың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U983834_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бағыттарын насихаттауды күшейту және жүргізіліп отырған реформаларды ақпараттық-талдаулық қамтамасыз етуді жетілдіру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Үкіметтің бірінші кезектегі шараларын, сондай-ақ Қазақстан Республикасы Үкіметінің 2000-2002 жылдарға арналған іс-қимыл бағдарламасын насихаттау және түсіндіру жөніндегі ведомствоаралық ақпараттық-насихатшылық топтар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Ведомствоаралық ақпараттық-насихатшылық топтардың қызметін қаржыландыру министрліктер мен ведомстволардың орталық органдарды ұстау үшін бөлінген өз қаражатының шегінде қамтамасыз етілсін.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Мәдениет, ақпарат және қоғамдық келісім министрілігі ведомствоаралық ақпараттық-насихатшылық топтардың Қазақстан Республикасының аймақтарына шығуының кестесін әзірлесін және бекітсін және аталған топтарды әдістемелік қамтамасыз етуді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Ведомствоаралық ақпараттық-насихатшылық топтардың жетекшілері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бекітілген кестеге сәйкес олардың аймақтарға шығуын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Облыстардың, Астана және Алматы қалаларының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ведомствоаралық ақпараттық-насихатшылық топтардың жұмысын қамтамасыз етуге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қажетті жәрдем көрсетсін.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Ведомствоаралық ақпараттық-насихатшылық топтардың қызметін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үйлестіру және бұқаралық ақпарат құралдарында көрсету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Мәдениет, ақпарат және қоғамдық келісім министрлігіне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2000 жылғы 19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80-ө өкіміне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Үкіметтің бірінші кезектегі шараларын, сондай-ақ Қазақстан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Республикасы Үкіметінің 2000-2002 жылдарға арналған іс-қимыл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бағдарламасын насихаттау және түсіндіру жөніндегі ведомствоаралық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ақпараттық насихатшылық топтардың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Оңтүстік аймақ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          Аты-жөні             !                  Лауазымы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Қуанышбаева Роза Сақтағанқызы - Қазақстан Республикасының Еңбек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халықты әлеуметтік қорғау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Арыстанова Сарби Нүсіпқызы    - Қазақстан Республикасының Денсаулық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сақтау ісі жөніндегі агенттігі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Экономика, қаржы және дәрі-дәрмек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саясаты департаментінің директоры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Әбсәметов Мәліс Құдысұлы      - Қазақстан Республикасының Білім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ғылым министрлігі Ғылым департаментінің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Қожкенов Серік Әбдіғалиұлы    - Қазақстан Республикасы Мәдениет,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ақпарат және қоғамдық келісім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министрлігінің Ішкі саясат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қоғамдық-саяси басқармасының бастығы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Павлович Василий Игнатьевич   - Қазақстан Республикасы Қорғаныс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министрлігі басқарма бастығының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орынбасары, тәрбие және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әлеуметтік-құқықтық жұмыстар бөлімінің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Кетркеева Райгүл Мамырханқызы - Қазақстан Республикасы Ауыл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министрлігінің стратегиялық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жоспарлаудың жиынтық бөлімі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Садықов Мұхамбетқали          - Қазақстан Республикасы Көші-қон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Нұрғалиұлы                      демография жөніндегі агенттігінің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көші-қон басқармасы иммигранттармен,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қазақ диаспорасымен жұмыс, ақпарат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және көші-қон процестерін талдау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жөніндегі бөлімінің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Морозов Антон Александрович   - Қазақстан Республикасының Мәдениет,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ақпарат және қоғамдық келісім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министрлігі насихат бөлімінің бас маманы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Солтүстік аймақ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Ахметов Әшімжан Сүлейменұлы   - Қазақстан Республикасының Білім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ғылым вице-министрі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Кожевников Валерий            - Қазақстан Республикасының Еңбек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Владимирович                    халықты әлеуметтік қорғау министрлігі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Еңбек қатынастары департаментінің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директоры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Телібаев Ғазиз Түрысбекұлы    - Қазақстан Республикасы Мәдениет,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ақпарат және қоғамдық келісім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министрлігінің Ішкі саясат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директорының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Ысқақов Бауыржан Азатұлы      - Қазақстан Республикасы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ісі жөніндегі агенттігінің Емдеу-алдын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алу ұйымдарының қызметін үйлестіру,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ғылым, білім және кадр жұмысы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департаменті директорының міндетін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атқарушы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Боранғазиев Бейбітжан         - Қазақстан Республикасының Инвестициялар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Камалұлы                        жөніндегі агенттігі Экономиканың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басымдықты секторларында инвестициялық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қызметті реттеу департаментінің бөлім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бастығы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Ерешев Бауыржан Тұрсынбекұлы  - Қазақстан Республикасы Білім және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министрлігінің Экономика және қаржы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департаменті директорының орынбасары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Шульга Галина Александровна   - Қазақстан Республикасының Білім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ғылым министрлігі Әкімшілік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департаментінің басқарма бастығы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Балапанов Зейнелқабден        - Қазақстан Республикасы Экономика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Тәукенұлы                       министрлігінің Аймақтық саясат және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бағдарламалар департаменті аймақтық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және әлеуметтік саясат басқармасының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Шығыс аймақ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Сардбаев Медет Мақсұтұлы      - Қазақстан Республикасының Экономика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Литвиненко Татьяна Васильевна - Қазақстан Республикасының Еңбек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халықты әлеуметтік қорғау министрлігі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Қаржы және экономикалық талдау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Мусинов Серікбол Рахымжанұлы  - Қазақстан Республикасы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ісі жөніндегі агенттігі Емдеу-алдын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алу ұйымдарының қызметін үйлестіру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жөніндегі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Сайыров Ерлан Биахметұлы      - Қазақстан Республикасының Мәдениет,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ақпарат және қоғамдық келісім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министрлігі насихат бөлімінің бастығы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Жанторе Иғалиұлы              - Қазақстан Республикасының Табиғи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монополияларды реттеу, бәсекелестікті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қорғау және шағын бизнесті қолдау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жөніндегі агенттігі кәсіпкерлікті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нормативтік-құқықтық қамтамасыз ету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және дамыту бөлімінің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Хасенов Ғалымжан Әкпарұлы     - Қазақстан Республикасы Ішкі істер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министрлігінің ақпарат және қоғамдық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байланыстар басқармасы бастығының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орынбасары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Шер Раиса Петровна            - Қазақстан Республикасының Білім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ғылым министрлігі Жалпы орта білім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департаментінің басқарма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Қалиев Нәубат Қалиұлы         - Қазақстан Республикасы Білім және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министрлігінің Бастауыш және орта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кәсіптік білім департаменті кәсіптік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білімді лицензиялау және аттестациялау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бөлімінің бастығы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Батыс аймақ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Бектұрғанов Нұралы Сұлтанұлы  - Қазақстан Республикасының Мәдениет,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ақпарат және қоғамдық келісім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вице-министрі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Рябченко Олег Григорьевич     - Қазақстан Республикасының Мәдениет,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ақпарат және қоғамдық келісім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министрлігі Ішкі саясат департаментінің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директоры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Жүмабекова Рысты Магауияқызы  - Қазақстан Республикасының Білім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ғылым министрлігі Жалпы орта білім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Әміржанова Айтжан             - Қазақстан Республикасының Еңбек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Мұхамедиқызы                    халықты әлеуметтік қорғау министрлігі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Әлеуметтік даму департаментінің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директоры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Кармадонов Константин         - Қазақстан Республикасы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Николаевич                      индустрия және сауда министрлігінің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жиынтық талдау және бақылау басқармасы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бастығының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Нұрғалиев Қайрат Нұрғалиұлы   - Қазақстан Республикасы Білім және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министрлігінің Жоғары білім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департаменті мемлекеттік стандарттар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және нормативтік базалар бөлімінің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Бөрібеков Қадырбек Қозыбайұлы - Қазақстан Республикасы Білім және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министрлігінің Бастауыш және орта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кәсіптік білім департаменті кәсіптік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білім беруді ұстау бөлімінің бастығы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Тілеубергенова Жанар          - Қазақстан Республикасы Мемлекеттік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Мұхаметқалиқызы                 кіріс министрлігінің Әкімшіліктендіру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департаменті насихат және қызметшілерді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оқыту бөлімінің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