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f0b4" w14:textId="8bcf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6 маусым N 86-ө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жанындағы консультациялық-кеңесші органдар мен жұмыс топтарын құру тәртібі, қызметі мен таратылуы туралы нұсқаулықты бекіту туралы" Қазақстан Республикасы Үкіметінің 1999 жылғы 16 наурыздағы N 247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P990247_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қаулысына сәйкес Қазақстан Республикасы Премьер-Министрінің қосымшаға сәйкес кейбір шешімдерінің күші жойылды деп танылсын.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2000 жылғы 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86-өкіміне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Премьер-Министрдің күші жойылған кейбір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шешімдерінің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Премьер-Министрінің 1998 жылғы 16  маусымдағы N 110 өкімі;|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"Қоғамдық жұмыстарды ұйымдастыру жөніндегі ведомствоаралық жұмыс тобын құру туралы" Қазақстан Республикасы Премьер-Министрінің 1998 жылғы 2 қазандағы N 190 өкімі;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"Халықтың жұмыспен қамтылуы туралы" Қазақстан Республикасы Заңының жобасын пысықтау жөнінде жұмыс тобын құру туралы" Қазақстан Республикасы Премьер-Министрінің 1998 жылғы 16 қарашадағы N 226 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R980226_ 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"Жерасты тау-кен жұмыстарында, еңбек жағдайы аса зиянды әрі ауыр жұмыстарда қажетті стаж жинақтаған, бірақ 1998 жылдың 1 қаңтарына дейін зейнетақы тағайындау үшін талап етілетін жасқа жетпеген азаматтардың мәселесі бойынша ұсыныстар әзірлеу жөніндегі жұмыс тобын құру туралы" Қазақстан Республикасы Премьер-Министрінің 1998 жылғы 11 желтоқсандағы N 239 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R980239_ 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Республикасының әлеуметтік қамсыздандыру мәселелері жөніндегі заңдарының жобаларын әзірлеу жөніндегі жұмыс тобын құру туралы" Қазақстан Республикасы Премьер-Министрінің 1999 жылғы 30 қаңтардағы N 7а өкімі;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"Жамбыл облысының фосфор ішкі саласы кәсіпорындары "Суперфосфат зауыты" АҚ, "Өнеркәсіпкөлік" АҚ, "Нодфос" АҚ және "Қаратау" АҚ жай-күйіне тексеру жүргізу жөніндегі Үкімет комиссиясы туралы" Қазақстан Республикасы Премьер-Министрінің 1999 жылғы 18 мамырдағы N 66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R990066_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өкімі.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