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1d46" w14:textId="c731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Тілдерді қолдану мен дамытудың 2001-2010 жылдарға арналған мемлекеттік бағдарламасын әзірлеу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2000 жылғы 23 маусым N 92-ө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"Тілдерді қолдану мен дамытудың мемлекеттік бағдарламасы туралы" 1998 жылғы 5 қазандағы N 4106 </w:t>
      </w:r>
      <w:r>
        <w:rPr>
          <w:rFonts w:ascii="Times New Roman"/>
          <w:b w:val="false"/>
          <w:i w:val="false"/>
          <w:color w:val="000000"/>
          <w:sz w:val="28"/>
        </w:rPr>
        <w:t xml:space="preserve">U984106_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бекітілген Тілдерді қолдану мен дамытудың мемлекеттік бағдарламасының 3 тармағын іске асыру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Мәдениет, ақпарат және қоғамдық келісім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 2000 жылғы 30 қыркүйекке дейін Тілдерді қолдану мен дамытудың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2001-2010 жылдарға арналған мемлекеттік бағдарламасын (бұдан әрі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Бағдарлама) әзірлесін және Қазақстан Республикасы Үкіметінің қарауына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енгізсін.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Бағдарламаны әзірлеу мәселелері жөнінде ұсыныстарды пысықтау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мына құрамда жұмыс тобы құрылсын: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Сәрсенбаев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Алтынбек Сәрсенбайұлы          Мәдениет, ақпарат және қоғамдық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келісім министрі, жетекші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Әбділдин                     - Қазақстан Республикасы Парламенті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Жабайхан Мүбәракұлы            Сенатының депутаты (келісім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Әбіқаев                      - Қазақстан Республикасының 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Нұртай Әбіқайұлы               істер бірінші вице-министрі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Атрушкевич                   - Қазақстан Республикасы Парламенті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Павел Александрович            Сенатының депутаты,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халықтары Ассамблеясы төрағасының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орынбасары (келісім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Бәкір                        - Қазақсатн Республикасы Парламенті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Әбдіжәлел Қошқарұлы            Мәжілісінің депутаты (келісім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Бүркітбаев                   - Қазақстан Республикасының Көлік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Серік Мінәуарұлы               және коммуникациялар 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Гаркавец                     - Украин ұлттық-мәдени орталығының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Александр Николаевич           төрағасы (келісім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Есенбаев                     -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Мәжит Төлеубекұлы              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Зиманов                      - Қазақ академиялық университетінің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Салық Зиманұлы                 ректоры (келісім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Қайдар                       - "Қазақ тілі" халықаралық қоғамының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Әбдуәли Туғанбайұлы            президенті (келісім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Құлекеев  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Жақсыбек Әбдірахметұлы         Экономика 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Көшербаев                    - Қазақстан Республикасының Білім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Қырымбек Елеуұлы               және ғылым 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Мұхамеджанов                 - Қазақстан Республикасының Әділет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Бауыржан Әлімұлы               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Радостовец                   - Қазақстан Республикасының Еңбек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Николай Владимирович           және халықты әлеуметтік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Сапарғалиев                  - Қазақ академиялық университетінің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Ғайрат Сапарғалиұлы            кафедра меңгерушісі (келісім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Тоғысов                      - Қазақстан Республикасы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Әмірбек Әнуарұлы               министрінің орынбасары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Хұсайын                      - Қазақстан Республикасының Білім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Көбей Шахметұлы                және ғылым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А.Байтұрсынов атындағы Тіл білімі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институтының директоры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Шаймерденов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Ербол Шаймерденұлы             Мәдениет, ақпарат және қоғамдық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келісім министрлігі Тілдерді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департаментінің директоры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Щеголихин                    - Қазақстан Республикасы Парламенті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Иван Павлович                  Сенатының депутаты (келісім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Орталық және жергілікті атқарушы органдар 2000 жылдың 8 шілдесіне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дейін Қазақстан Республикасының Мәдениет, ақпарат және қоғамдық 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министрлігіне Бағдарламаның жобасына байланысты ұсыныстарын тапсырсын.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өкімнің орындалуын бақылау Қазақстан Республикасының Мәдениет,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ақпарат және қоғамдық келісім министрлігіне жүктелсін.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Оқығандар: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Д.Қ.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