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c46e" w14:textId="7d3c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Ақпараттық қауіпсіздігін қамтамасыз етудің 2000-2003 жылдарға арналған мемлекеттік бағдарламасын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10 шілде N 100-ө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Ақпараттық қауіпсіздігін қамтамасыз етудің 2000-2003 жылдарға арналған мемлекеттік бағдарламасы туралы" Қазақстан Республикасы Президентінің 2000 жылғы 14 наурыздағы N 359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U000359_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іске асыру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Орталық атқарушы органдардың басшылары Қазақстан Республикасы Президентінің 2000 жылғы 14 наурыздағы N 359 Жарлығымен бекітілген Ақпараттық қауіпсіздікті қамтамасыз етудің 2000-2003 жылдарға арналған мемлекеттік бағдарламасын Іске асыру жөніндегі іс-шаралар жоспарында (бұдан әрі - Жоспар) белгіленген іс-шаралардың іске асырылуын қамтамасыз етсін және тоқсан сайын, есептік тоқсанынан кейінгі айдың 5-ші күнінен кешіктірмей Қазақстан Республикасының Мемлекеттік құпияларды қорғау жөніндегі агенттігіне Жоспар іс-шараларының орындалуы туралы ақпарат беріп отырсын.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Мемлекеттік құпияларды қорғау жөніндегі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агенттігі есептік тоқсанынан кейінгі айдың 10-ыншы күнінен кешіктірмей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Үкіметіне Жоспар іс-шараларының орындалуы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жиынтық ақпарат беріп отырсын.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өкімнің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Е.А. Өтембаевқа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Орынбекова Д.К.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