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3e9a" w14:textId="0503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1999 жылғы 13 наурыздағы N 31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14 желтоқсан N 137-ө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"Астана қаласындағы халықаралық әуежайды қайта жаңарту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тендерлік комиссия құру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1999 жылғы 13 наурыздағы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өкіміне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"1. Мынадай құрамда тендерлік комиссия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Мәсімов  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Кәрім Қажымқанұлы           және коммуникациялар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Мамин                     -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 Ұзақбайұлы            вице-министрі-Автомобиль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комитетінің төрағасы, орынбасар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Қапаров                   - "Астана халықаралық әуежайы"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 Әбдібайұлы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кәсіпорнының бас директоры,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Алтынбеков                - "Астана халықаралық әуежайы"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Тәуке Әнесұлы   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кәсіпорнының салынып жатқан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кәсіпорны дирекциясы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директорының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Елубаев    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Бауыржан Ысқақұлы           қауіпсіздік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Жәмішев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Бидахметұлы 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Ким           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Георгий Владимирович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Боранбаев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Серік Жақанұлы              және коммуникациялар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министрлігі Азаматтық авиация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Дунаев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Арман Ғалиасқарұлы          министрлігі Мемлекеттік қарызға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Саудабаев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Дәулет Советұлы            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министрлігі Экономикалық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Әбдіреев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Батырбек Сейтенұлы          Экономика министрлігі Салалық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департаменті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Бақашев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 Құттықожаұлы          Мемлекеттік сатып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жөніндегі агенттігі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сатып алу әдістемесі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бақылау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Құлназаров                - "Қазаэронавигация"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Дабысұлы             мемлекеттік кәсіпорнының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Райысов                   - "Қазаэрожоба"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Амангелді Райысұлы          мемлекеттік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Бектасов                  - "Қазақтелеком" ашық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Әбен Ағыбайұлы              қоғамының президенті (келісім бойынша)".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Қасымбекова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