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eff62" w14:textId="63ef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2000 жылғы 25 қаңтардағы N 17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2001 жылғы 16 мамыр N 35-ө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Үкіметі мен Қазақстан Республикасы Ұлттық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Банкінің 2002 жылдың 31 желтоқсанына дейінгі кезеңге арналған экономикалық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саясаты бойынша меморандумда айқындалған шарттарды орындаудың мониторингі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үшін қажетті ақпараттарды дайындау жөніндегі ведомствоаралық жұмыс тобының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құрамын бекіту туралы" Қазақстан Республикасы Премьер-Министрінің 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жылғы 25 қаңтардағы N 17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R000017_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өкіміне мынадай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Меморандумда айқындалған шарттарды орындаудың мониторингі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қажетті ақпарат дайындау жөніндегі ведомствоаралық жұмыс тобының құрамына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мыналар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Андрющенко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Александр Иванович      Экономика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Нефедов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Петр Петрович           Энергетика және минералдық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ресурстар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Өтеулина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Хафиза Мұхтарқызы       Еңбек және халықты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қорғау вице-министрі;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көрсетілген құрамнан Есберген Әбітайұлы Әбітаев, Серік Ахметжанұлы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Аханов, Серік Жүсіпұлы Сүлейменов шығарылсын.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