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e2070" w14:textId="1ce20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халықаралық шарттарының күшіне енуі үшін қажетті мемлекетiшiлiк рәсiмдердi орындаудың жоспарын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өкімі 2001 жылғы 17 мамыр N 36-ө. Күші жойылды - ҚР Үкіметінің 2002.08.02. N 117 өкімімен. ~R020117</w:t>
      </w:r>
    </w:p>
    <w:p>
      <w:pPr>
        <w:spacing w:after="0"/>
        <w:ind w:left="0"/>
        <w:jc w:val="both"/>
      </w:pPr>
      <w:bookmarkStart w:name="z0" w:id="0"/>
      <w:r>
        <w:rPr>
          <w:rFonts w:ascii="Times New Roman"/>
          <w:b w:val="false"/>
          <w:i w:val="false"/>
          <w:color w:val="000000"/>
          <w:sz w:val="28"/>
        </w:rPr>
        <w:t xml:space="preserve">
      Қазақстан Республикасы халықаралық шарттарының күшiне енуi үшiн қажеттi мемлекетiшiлiк рәсiмдердi орындау процесiнде Қазақстан Республикасы мемлекеттiк органдарының iс-қимылдарын бақылауды күшейту және үйлестiру мақсатында: </w:t>
      </w:r>
      <w:r>
        <w:br/>
      </w:r>
      <w:r>
        <w:rPr>
          <w:rFonts w:ascii="Times New Roman"/>
          <w:b w:val="false"/>
          <w:i w:val="false"/>
          <w:color w:val="000000"/>
          <w:sz w:val="28"/>
        </w:rPr>
        <w:t xml:space="preserve">
      1. Қоса берiлiп отырған Қазақстан Республикасы халықаралық шарттарының күшiне енуi үшiн қажеттi мемлекетiшiлiк рәсiмдердi орындаудың жоспары (бұдан әрi - Жоспар) бекiтiлсiн. </w:t>
      </w:r>
      <w:r>
        <w:br/>
      </w:r>
      <w:r>
        <w:rPr>
          <w:rFonts w:ascii="Times New Roman"/>
          <w:b w:val="false"/>
          <w:i w:val="false"/>
          <w:color w:val="000000"/>
          <w:sz w:val="28"/>
        </w:rPr>
        <w:t xml:space="preserve">
      2. Қазақстан Республикасының орталық атқарушы органдары және өзге де мемлекеттiк органдары (келiсiм бойынша) Жоспардың белгiленген мерзiмдерде орындалуын қамтамасыз етсiн және Қазақстан Республикасының Сыртқы iстер министрлiгiне оның орындалу барысы туралы ақпаратты әр тоқсанның басында берiп отырсын. </w:t>
      </w:r>
      <w:r>
        <w:br/>
      </w:r>
      <w:r>
        <w:rPr>
          <w:rFonts w:ascii="Times New Roman"/>
          <w:b w:val="false"/>
          <w:i w:val="false"/>
          <w:color w:val="000000"/>
          <w:sz w:val="28"/>
        </w:rPr>
        <w:t xml:space="preserve">
      3. Жоспардың уақытылы орындалуы үшiн жауапкершiлiк тиiстi мемлекеттiк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органдардың бiрiншi басшыларына жүктелсiн.</w:t>
      </w:r>
    </w:p>
    <w:p>
      <w:pPr>
        <w:spacing w:after="0"/>
        <w:ind w:left="0"/>
        <w:jc w:val="both"/>
      </w:pPr>
      <w:r>
        <w:rPr>
          <w:rFonts w:ascii="Times New Roman"/>
          <w:b w:val="false"/>
          <w:i w:val="false"/>
          <w:color w:val="000000"/>
          <w:sz w:val="28"/>
        </w:rPr>
        <w:t xml:space="preserve">     4. Жоспардың орындалуын бақылау Қазақстан Республикасының Сыртқы </w:t>
      </w:r>
    </w:p>
    <w:p>
      <w:pPr>
        <w:spacing w:after="0"/>
        <w:ind w:left="0"/>
        <w:jc w:val="both"/>
      </w:pPr>
      <w:r>
        <w:rPr>
          <w:rFonts w:ascii="Times New Roman"/>
          <w:b w:val="false"/>
          <w:i w:val="false"/>
          <w:color w:val="000000"/>
          <w:sz w:val="28"/>
        </w:rPr>
        <w:t>iстер министрлiгiне жүктелсiн.</w:t>
      </w:r>
    </w:p>
    <w:p>
      <w:pPr>
        <w:spacing w:after="0"/>
        <w:ind w:left="0"/>
        <w:jc w:val="both"/>
      </w:pPr>
      <w:r>
        <w:rPr>
          <w:rFonts w:ascii="Times New Roman"/>
          <w:b w:val="false"/>
          <w:i w:val="false"/>
          <w:color w:val="000000"/>
          <w:sz w:val="28"/>
        </w:rPr>
        <w:t xml:space="preserve">     5. Қазақстан Республикасы Премьер-Министрiнiң 2000 жылғы 21 </w:t>
      </w:r>
    </w:p>
    <w:p>
      <w:pPr>
        <w:spacing w:after="0"/>
        <w:ind w:left="0"/>
        <w:jc w:val="both"/>
      </w:pPr>
      <w:r>
        <w:rPr>
          <w:rFonts w:ascii="Times New Roman"/>
          <w:b w:val="false"/>
          <w:i w:val="false"/>
          <w:color w:val="000000"/>
          <w:sz w:val="28"/>
        </w:rPr>
        <w:t xml:space="preserve">наурыздағы N 44-ө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R000044_</w:t>
      </w:r>
    </w:p>
    <w:p>
      <w:pPr>
        <w:spacing w:after="0"/>
        <w:ind w:left="0"/>
        <w:jc w:val="both"/>
      </w:pPr>
      <w:r>
        <w:br/>
      </w:r>
    </w:p>
    <w:p>
      <w:pPr>
        <w:spacing w:after="0"/>
        <w:ind w:left="0"/>
        <w:jc w:val="both"/>
      </w:pPr>
      <w:r>
        <w:rPr>
          <w:rFonts w:ascii="Times New Roman"/>
          <w:b w:val="false"/>
          <w:i w:val="false"/>
          <w:color w:val="000000"/>
          <w:sz w:val="28"/>
        </w:rPr>
        <w:t>  өкiмiнің күші жойылды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2001 жылғы 17 мамырдағы</w:t>
      </w:r>
    </w:p>
    <w:p>
      <w:pPr>
        <w:spacing w:after="0"/>
        <w:ind w:left="0"/>
        <w:jc w:val="both"/>
      </w:pPr>
      <w:r>
        <w:rPr>
          <w:rFonts w:ascii="Times New Roman"/>
          <w:b w:val="false"/>
          <w:i w:val="false"/>
          <w:color w:val="000000"/>
          <w:sz w:val="28"/>
        </w:rPr>
        <w:t>                                             N 36 өкімімен</w:t>
      </w:r>
    </w:p>
    <w:p>
      <w:pPr>
        <w:spacing w:after="0"/>
        <w:ind w:left="0"/>
        <w:jc w:val="both"/>
      </w:pPr>
      <w:r>
        <w:rPr>
          <w:rFonts w:ascii="Times New Roman"/>
          <w:b w:val="false"/>
          <w:i w:val="false"/>
          <w:color w:val="000000"/>
          <w:sz w:val="28"/>
        </w:rPr>
        <w:t>                                               бекітілді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халықаралық шарттарының күшіне енуі үшін</w:t>
      </w:r>
    </w:p>
    <w:p>
      <w:pPr>
        <w:spacing w:after="0"/>
        <w:ind w:left="0"/>
        <w:jc w:val="both"/>
      </w:pPr>
      <w:r>
        <w:rPr>
          <w:rFonts w:ascii="Times New Roman"/>
          <w:b w:val="false"/>
          <w:i w:val="false"/>
          <w:color w:val="000000"/>
          <w:sz w:val="28"/>
        </w:rPr>
        <w:t>              қажетті мемлекетішілік рәсімдерді орындаудың</w:t>
      </w:r>
    </w:p>
    <w:p>
      <w:pPr>
        <w:spacing w:after="0"/>
        <w:ind w:left="0"/>
        <w:jc w:val="both"/>
      </w:pPr>
      <w:r>
        <w:rPr>
          <w:rFonts w:ascii="Times New Roman"/>
          <w:b w:val="false"/>
          <w:i w:val="false"/>
          <w:color w:val="000000"/>
          <w:sz w:val="28"/>
        </w:rPr>
        <w:t>                                 Жоспары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N  !          Шарттың атауы           !Рәсімдерді!  Жауапты мемлекеттік</w:t>
      </w:r>
    </w:p>
    <w:p>
      <w:pPr>
        <w:spacing w:after="0"/>
        <w:ind w:left="0"/>
        <w:jc w:val="both"/>
      </w:pPr>
      <w:r>
        <w:rPr>
          <w:rFonts w:ascii="Times New Roman"/>
          <w:b w:val="false"/>
          <w:i w:val="false"/>
          <w:color w:val="000000"/>
          <w:sz w:val="28"/>
        </w:rPr>
        <w:t>     !                                  !  аяқтау  !        орган</w:t>
      </w:r>
    </w:p>
    <w:p>
      <w:pPr>
        <w:spacing w:after="0"/>
        <w:ind w:left="0"/>
        <w:jc w:val="both"/>
      </w:pPr>
      <w:r>
        <w:rPr>
          <w:rFonts w:ascii="Times New Roman"/>
          <w:b w:val="false"/>
          <w:i w:val="false"/>
          <w:color w:val="000000"/>
          <w:sz w:val="28"/>
        </w:rPr>
        <w:t>     !                                  !  мерзімі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Екіжақты шарттар</w:t>
      </w:r>
    </w:p>
    <w:p>
      <w:pPr>
        <w:spacing w:after="0"/>
        <w:ind w:left="0"/>
        <w:jc w:val="both"/>
      </w:pPr>
      <w:r>
        <w:rPr>
          <w:rFonts w:ascii="Times New Roman"/>
          <w:b w:val="false"/>
          <w:i w:val="false"/>
          <w:color w:val="000000"/>
          <w:sz w:val="28"/>
        </w:rPr>
        <w:t>1    Қазақстан Республикасының Үкiметi   2001 жылғы  Білім және ғылым</w:t>
      </w:r>
    </w:p>
    <w:p>
      <w:pPr>
        <w:spacing w:after="0"/>
        <w:ind w:left="0"/>
        <w:jc w:val="both"/>
      </w:pPr>
      <w:r>
        <w:rPr>
          <w:rFonts w:ascii="Times New Roman"/>
          <w:b w:val="false"/>
          <w:i w:val="false"/>
          <w:color w:val="000000"/>
          <w:sz w:val="28"/>
        </w:rPr>
        <w:t>     мен Әзербайжан Республикасының      ІІІ тоқсан  министрлігі</w:t>
      </w:r>
    </w:p>
    <w:p>
      <w:pPr>
        <w:spacing w:after="0"/>
        <w:ind w:left="0"/>
        <w:jc w:val="both"/>
      </w:pPr>
      <w:r>
        <w:rPr>
          <w:rFonts w:ascii="Times New Roman"/>
          <w:b w:val="false"/>
          <w:i w:val="false"/>
          <w:color w:val="000000"/>
          <w:sz w:val="28"/>
        </w:rPr>
        <w:t>     Yкiметi арасындағы Жоғары бiлiктi               (бұдан әрі - БҒМ)</w:t>
      </w:r>
    </w:p>
    <w:p>
      <w:pPr>
        <w:spacing w:after="0"/>
        <w:ind w:left="0"/>
        <w:jc w:val="both"/>
      </w:pPr>
      <w:r>
        <w:rPr>
          <w:rFonts w:ascii="Times New Roman"/>
          <w:b w:val="false"/>
          <w:i w:val="false"/>
          <w:color w:val="000000"/>
          <w:sz w:val="28"/>
        </w:rPr>
        <w:t xml:space="preserve">     ғылыми және ғылыми-педагогикалық     </w:t>
      </w:r>
    </w:p>
    <w:p>
      <w:pPr>
        <w:spacing w:after="0"/>
        <w:ind w:left="0"/>
        <w:jc w:val="both"/>
      </w:pPr>
      <w:r>
        <w:rPr>
          <w:rFonts w:ascii="Times New Roman"/>
          <w:b w:val="false"/>
          <w:i w:val="false"/>
          <w:color w:val="000000"/>
          <w:sz w:val="28"/>
        </w:rPr>
        <w:t xml:space="preserve">     кадрларды аттестациялау </w:t>
      </w:r>
    </w:p>
    <w:p>
      <w:pPr>
        <w:spacing w:after="0"/>
        <w:ind w:left="0"/>
        <w:jc w:val="both"/>
      </w:pPr>
      <w:r>
        <w:rPr>
          <w:rFonts w:ascii="Times New Roman"/>
          <w:b w:val="false"/>
          <w:i w:val="false"/>
          <w:color w:val="000000"/>
          <w:sz w:val="28"/>
        </w:rPr>
        <w:t xml:space="preserve">     саласындағы ынтымақтастық туралы </w:t>
      </w:r>
    </w:p>
    <w:p>
      <w:pPr>
        <w:spacing w:after="0"/>
        <w:ind w:left="0"/>
        <w:jc w:val="both"/>
      </w:pPr>
      <w:r>
        <w:rPr>
          <w:rFonts w:ascii="Times New Roman"/>
          <w:b w:val="false"/>
          <w:i w:val="false"/>
          <w:color w:val="000000"/>
          <w:sz w:val="28"/>
        </w:rPr>
        <w:t xml:space="preserve">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P000518_</w:t>
      </w:r>
    </w:p>
    <w:p>
      <w:pPr>
        <w:spacing w:after="0"/>
        <w:ind w:left="0"/>
        <w:jc w:val="both"/>
      </w:pPr>
      <w:r>
        <w:br/>
      </w:r>
    </w:p>
    <w:p>
      <w:pPr>
        <w:spacing w:after="0"/>
        <w:ind w:left="0"/>
        <w:jc w:val="both"/>
      </w:pPr>
      <w:r>
        <w:rPr>
          <w:rFonts w:ascii="Times New Roman"/>
          <w:b w:val="false"/>
          <w:i w:val="false"/>
          <w:color w:val="000000"/>
          <w:sz w:val="28"/>
        </w:rPr>
        <w:t>  (Баку, 07.04.00)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Қазақстан Республикасының Үкiметi   2001 жылғы  Еңбек және халықты</w:t>
      </w:r>
    </w:p>
    <w:p>
      <w:pPr>
        <w:spacing w:after="0"/>
        <w:ind w:left="0"/>
        <w:jc w:val="both"/>
      </w:pPr>
      <w:r>
        <w:rPr>
          <w:rFonts w:ascii="Times New Roman"/>
          <w:b w:val="false"/>
          <w:i w:val="false"/>
          <w:color w:val="000000"/>
          <w:sz w:val="28"/>
        </w:rPr>
        <w:t>     мен Беларусь Республикасы           ІІІ тоқсан  әлеуметтік қорғау</w:t>
      </w:r>
    </w:p>
    <w:p>
      <w:pPr>
        <w:spacing w:after="0"/>
        <w:ind w:left="0"/>
        <w:jc w:val="both"/>
      </w:pPr>
      <w:r>
        <w:rPr>
          <w:rFonts w:ascii="Times New Roman"/>
          <w:b w:val="false"/>
          <w:i w:val="false"/>
          <w:color w:val="000000"/>
          <w:sz w:val="28"/>
        </w:rPr>
        <w:t>     Yкiметiнiң арасындағы Қазақстан                 министрлігі</w:t>
      </w:r>
    </w:p>
    <w:p>
      <w:pPr>
        <w:spacing w:after="0"/>
        <w:ind w:left="0"/>
        <w:jc w:val="both"/>
      </w:pPr>
      <w:r>
        <w:rPr>
          <w:rFonts w:ascii="Times New Roman"/>
          <w:b w:val="false"/>
          <w:i w:val="false"/>
          <w:color w:val="000000"/>
          <w:sz w:val="28"/>
        </w:rPr>
        <w:t>     Республикасының аумағында жұмыс                 (бұдан әрі - ЕХӘҚМ)</w:t>
      </w:r>
    </w:p>
    <w:p>
      <w:pPr>
        <w:spacing w:after="0"/>
        <w:ind w:left="0"/>
        <w:jc w:val="both"/>
      </w:pPr>
      <w:r>
        <w:rPr>
          <w:rFonts w:ascii="Times New Roman"/>
          <w:b w:val="false"/>
          <w:i w:val="false"/>
          <w:color w:val="000000"/>
          <w:sz w:val="28"/>
        </w:rPr>
        <w:t xml:space="preserve">     iстейтiн Беларусь Республикасы </w:t>
      </w:r>
    </w:p>
    <w:p>
      <w:pPr>
        <w:spacing w:after="0"/>
        <w:ind w:left="0"/>
        <w:jc w:val="both"/>
      </w:pPr>
      <w:r>
        <w:rPr>
          <w:rFonts w:ascii="Times New Roman"/>
          <w:b w:val="false"/>
          <w:i w:val="false"/>
          <w:color w:val="000000"/>
          <w:sz w:val="28"/>
        </w:rPr>
        <w:t xml:space="preserve">     азаматтары мен Беларусь </w:t>
      </w:r>
    </w:p>
    <w:p>
      <w:pPr>
        <w:spacing w:after="0"/>
        <w:ind w:left="0"/>
        <w:jc w:val="both"/>
      </w:pPr>
      <w:r>
        <w:rPr>
          <w:rFonts w:ascii="Times New Roman"/>
          <w:b w:val="false"/>
          <w:i w:val="false"/>
          <w:color w:val="000000"/>
          <w:sz w:val="28"/>
        </w:rPr>
        <w:t xml:space="preserve">     Республикасының аумағында жұмыс </w:t>
      </w:r>
    </w:p>
    <w:p>
      <w:pPr>
        <w:spacing w:after="0"/>
        <w:ind w:left="0"/>
        <w:jc w:val="both"/>
      </w:pPr>
      <w:r>
        <w:rPr>
          <w:rFonts w:ascii="Times New Roman"/>
          <w:b w:val="false"/>
          <w:i w:val="false"/>
          <w:color w:val="000000"/>
          <w:sz w:val="28"/>
        </w:rPr>
        <w:t xml:space="preserve">     iстейтiн Қазақстан Республикасы </w:t>
      </w:r>
    </w:p>
    <w:p>
      <w:pPr>
        <w:spacing w:after="0"/>
        <w:ind w:left="0"/>
        <w:jc w:val="both"/>
      </w:pPr>
      <w:r>
        <w:rPr>
          <w:rFonts w:ascii="Times New Roman"/>
          <w:b w:val="false"/>
          <w:i w:val="false"/>
          <w:color w:val="000000"/>
          <w:sz w:val="28"/>
        </w:rPr>
        <w:t xml:space="preserve">     азаматтарының еңбек қызметi және </w:t>
      </w:r>
    </w:p>
    <w:p>
      <w:pPr>
        <w:spacing w:after="0"/>
        <w:ind w:left="0"/>
        <w:jc w:val="both"/>
      </w:pPr>
      <w:r>
        <w:rPr>
          <w:rFonts w:ascii="Times New Roman"/>
          <w:b w:val="false"/>
          <w:i w:val="false"/>
          <w:color w:val="000000"/>
          <w:sz w:val="28"/>
        </w:rPr>
        <w:t>     оларды әлеуметтiк қорғау туралы</w:t>
      </w:r>
    </w:p>
    <w:p>
      <w:pPr>
        <w:spacing w:after="0"/>
        <w:ind w:left="0"/>
        <w:jc w:val="both"/>
      </w:pPr>
      <w:r>
        <w:rPr>
          <w:rFonts w:ascii="Times New Roman"/>
          <w:b w:val="false"/>
          <w:i w:val="false"/>
          <w:color w:val="000000"/>
          <w:sz w:val="28"/>
        </w:rPr>
        <w:t>     келiсiм (Алматы, 23.09.97)</w:t>
      </w:r>
    </w:p>
    <w:p>
      <w:pPr>
        <w:spacing w:after="0"/>
        <w:ind w:left="0"/>
        <w:jc w:val="both"/>
      </w:pPr>
      <w:r>
        <w:rPr>
          <w:rFonts w:ascii="Times New Roman"/>
          <w:b w:val="false"/>
          <w:i w:val="false"/>
          <w:color w:val="000000"/>
          <w:sz w:val="28"/>
        </w:rPr>
        <w:t xml:space="preserve">     Келiсiмге өзгерiстер енгiзу туралы </w:t>
      </w:r>
    </w:p>
    <w:p>
      <w:pPr>
        <w:spacing w:after="0"/>
        <w:ind w:left="0"/>
        <w:jc w:val="both"/>
      </w:pPr>
      <w:r>
        <w:rPr>
          <w:rFonts w:ascii="Times New Roman"/>
          <w:b w:val="false"/>
          <w:i w:val="false"/>
          <w:color w:val="000000"/>
          <w:sz w:val="28"/>
        </w:rPr>
        <w:t xml:space="preserve">     хаттама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P001503_</w:t>
      </w:r>
    </w:p>
    <w:p>
      <w:pPr>
        <w:spacing w:after="0"/>
        <w:ind w:left="0"/>
        <w:jc w:val="both"/>
      </w:pPr>
      <w:r>
        <w:br/>
      </w:r>
    </w:p>
    <w:p>
      <w:pPr>
        <w:spacing w:after="0"/>
        <w:ind w:left="0"/>
        <w:jc w:val="both"/>
      </w:pPr>
      <w:r>
        <w:rPr>
          <w:rFonts w:ascii="Times New Roman"/>
          <w:b w:val="false"/>
          <w:i w:val="false"/>
          <w:color w:val="000000"/>
          <w:sz w:val="28"/>
        </w:rPr>
        <w:t>  (Астана, 05.10.00)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Қазақстан Республикасының Yкiметi   2001 жылғы  Көлік және</w:t>
      </w:r>
    </w:p>
    <w:p>
      <w:pPr>
        <w:spacing w:after="0"/>
        <w:ind w:left="0"/>
        <w:jc w:val="both"/>
      </w:pPr>
      <w:r>
        <w:rPr>
          <w:rFonts w:ascii="Times New Roman"/>
          <w:b w:val="false"/>
          <w:i w:val="false"/>
          <w:color w:val="000000"/>
          <w:sz w:val="28"/>
        </w:rPr>
        <w:t>     мен Беларусь Республикасының        ІІ тоқсан   коммуникациялар</w:t>
      </w:r>
    </w:p>
    <w:p>
      <w:pPr>
        <w:spacing w:after="0"/>
        <w:ind w:left="0"/>
        <w:jc w:val="both"/>
      </w:pPr>
      <w:r>
        <w:rPr>
          <w:rFonts w:ascii="Times New Roman"/>
          <w:b w:val="false"/>
          <w:i w:val="false"/>
          <w:color w:val="000000"/>
          <w:sz w:val="28"/>
        </w:rPr>
        <w:t>     Yкiметi арасындағы Әуе қатынасы                 министрлігі</w:t>
      </w:r>
    </w:p>
    <w:p>
      <w:pPr>
        <w:spacing w:after="0"/>
        <w:ind w:left="0"/>
        <w:jc w:val="both"/>
      </w:pPr>
      <w:r>
        <w:rPr>
          <w:rFonts w:ascii="Times New Roman"/>
          <w:b w:val="false"/>
          <w:i w:val="false"/>
          <w:color w:val="000000"/>
          <w:sz w:val="28"/>
        </w:rPr>
        <w:t>     туралы келiсiм (Алматы, 23.09.97)               (бұдан әрі - ККМ)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Қазақстан Республикасының Үкiметi   2001 жылғы  Мемлекеттік кіріс</w:t>
      </w:r>
    </w:p>
    <w:p>
      <w:pPr>
        <w:spacing w:after="0"/>
        <w:ind w:left="0"/>
        <w:jc w:val="both"/>
      </w:pPr>
      <w:r>
        <w:rPr>
          <w:rFonts w:ascii="Times New Roman"/>
          <w:b w:val="false"/>
          <w:i w:val="false"/>
          <w:color w:val="000000"/>
          <w:sz w:val="28"/>
        </w:rPr>
        <w:t>     мен Беларусь Республикасының        ІІ тоқсан   министрлігі</w:t>
      </w:r>
    </w:p>
    <w:p>
      <w:pPr>
        <w:spacing w:after="0"/>
        <w:ind w:left="0"/>
        <w:jc w:val="both"/>
      </w:pPr>
      <w:r>
        <w:rPr>
          <w:rFonts w:ascii="Times New Roman"/>
          <w:b w:val="false"/>
          <w:i w:val="false"/>
          <w:color w:val="000000"/>
          <w:sz w:val="28"/>
        </w:rPr>
        <w:t>     Үкiметi арасындағы Салық заңдарын               (бұдан әрі - МКМ)</w:t>
      </w:r>
    </w:p>
    <w:p>
      <w:pPr>
        <w:spacing w:after="0"/>
        <w:ind w:left="0"/>
        <w:jc w:val="both"/>
      </w:pPr>
      <w:r>
        <w:rPr>
          <w:rFonts w:ascii="Times New Roman"/>
          <w:b w:val="false"/>
          <w:i w:val="false"/>
          <w:color w:val="000000"/>
          <w:sz w:val="28"/>
        </w:rPr>
        <w:t>     сақтау мәселелерi бойынша</w:t>
      </w:r>
    </w:p>
    <w:p>
      <w:pPr>
        <w:spacing w:after="0"/>
        <w:ind w:left="0"/>
        <w:jc w:val="both"/>
      </w:pPr>
      <w:r>
        <w:rPr>
          <w:rFonts w:ascii="Times New Roman"/>
          <w:b w:val="false"/>
          <w:i w:val="false"/>
          <w:color w:val="000000"/>
          <w:sz w:val="28"/>
        </w:rPr>
        <w:t xml:space="preserve">     ынтымақтастық және өзара көмек </w:t>
      </w:r>
    </w:p>
    <w:p>
      <w:pPr>
        <w:spacing w:after="0"/>
        <w:ind w:left="0"/>
        <w:jc w:val="both"/>
      </w:pPr>
      <w:r>
        <w:rPr>
          <w:rFonts w:ascii="Times New Roman"/>
          <w:b w:val="false"/>
          <w:i w:val="false"/>
          <w:color w:val="000000"/>
          <w:sz w:val="28"/>
        </w:rPr>
        <w:t xml:space="preserve">     туралы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P001350_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(Минск, 22.05.00)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Қазақстан Республикасының Үкiметi   2001 жылғы  БҒМ</w:t>
      </w:r>
    </w:p>
    <w:p>
      <w:pPr>
        <w:spacing w:after="0"/>
        <w:ind w:left="0"/>
        <w:jc w:val="both"/>
      </w:pPr>
      <w:r>
        <w:rPr>
          <w:rFonts w:ascii="Times New Roman"/>
          <w:b w:val="false"/>
          <w:i w:val="false"/>
          <w:color w:val="000000"/>
          <w:sz w:val="28"/>
        </w:rPr>
        <w:t>     мен Беларусь Республикасының        ІІ тоқсан</w:t>
      </w:r>
    </w:p>
    <w:p>
      <w:pPr>
        <w:spacing w:after="0"/>
        <w:ind w:left="0"/>
        <w:jc w:val="both"/>
      </w:pPr>
      <w:r>
        <w:rPr>
          <w:rFonts w:ascii="Times New Roman"/>
          <w:b w:val="false"/>
          <w:i w:val="false"/>
          <w:color w:val="000000"/>
          <w:sz w:val="28"/>
        </w:rPr>
        <w:t xml:space="preserve">     Yкiметi арасындағы Жоғары бiлiктi </w:t>
      </w:r>
    </w:p>
    <w:p>
      <w:pPr>
        <w:spacing w:after="0"/>
        <w:ind w:left="0"/>
        <w:jc w:val="both"/>
      </w:pPr>
      <w:r>
        <w:rPr>
          <w:rFonts w:ascii="Times New Roman"/>
          <w:b w:val="false"/>
          <w:i w:val="false"/>
          <w:color w:val="000000"/>
          <w:sz w:val="28"/>
        </w:rPr>
        <w:t>     ғылыми және ғылыми-педагогикалық</w:t>
      </w:r>
    </w:p>
    <w:p>
      <w:pPr>
        <w:spacing w:after="0"/>
        <w:ind w:left="0"/>
        <w:jc w:val="both"/>
      </w:pPr>
      <w:r>
        <w:rPr>
          <w:rFonts w:ascii="Times New Roman"/>
          <w:b w:val="false"/>
          <w:i w:val="false"/>
          <w:color w:val="000000"/>
          <w:sz w:val="28"/>
        </w:rPr>
        <w:t>     кадрларды аттестациялау саласындағы</w:t>
      </w:r>
    </w:p>
    <w:p>
      <w:pPr>
        <w:spacing w:after="0"/>
        <w:ind w:left="0"/>
        <w:jc w:val="both"/>
      </w:pPr>
      <w:r>
        <w:rPr>
          <w:rFonts w:ascii="Times New Roman"/>
          <w:b w:val="false"/>
          <w:i w:val="false"/>
          <w:color w:val="000000"/>
          <w:sz w:val="28"/>
        </w:rPr>
        <w:t>     ынтымақтастық туралы келiсiм</w:t>
      </w:r>
    </w:p>
    <w:p>
      <w:pPr>
        <w:spacing w:after="0"/>
        <w:ind w:left="0"/>
        <w:jc w:val="both"/>
      </w:pPr>
      <w:r>
        <w:rPr>
          <w:rFonts w:ascii="Times New Roman"/>
          <w:b w:val="false"/>
          <w:i w:val="false"/>
          <w:color w:val="000000"/>
          <w:sz w:val="28"/>
        </w:rPr>
        <w:t>     (Минск, 22.05.00)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Қазақстан Республикасының Үкiметi   2001 жылғы  ККМ</w:t>
      </w:r>
    </w:p>
    <w:p>
      <w:pPr>
        <w:spacing w:after="0"/>
        <w:ind w:left="0"/>
        <w:jc w:val="both"/>
      </w:pPr>
      <w:r>
        <w:rPr>
          <w:rFonts w:ascii="Times New Roman"/>
          <w:b w:val="false"/>
          <w:i w:val="false"/>
          <w:color w:val="000000"/>
          <w:sz w:val="28"/>
        </w:rPr>
        <w:t>     мен Бельгия Корольдiгi Үкiметiнiң   ІІ тоқсан</w:t>
      </w:r>
    </w:p>
    <w:p>
      <w:pPr>
        <w:spacing w:after="0"/>
        <w:ind w:left="0"/>
        <w:jc w:val="both"/>
      </w:pPr>
      <w:r>
        <w:rPr>
          <w:rFonts w:ascii="Times New Roman"/>
          <w:b w:val="false"/>
          <w:i w:val="false"/>
          <w:color w:val="000000"/>
          <w:sz w:val="28"/>
        </w:rPr>
        <w:t xml:space="preserve">     арасындағы Әуе қатынасы туралы </w:t>
      </w:r>
    </w:p>
    <w:p>
      <w:pPr>
        <w:spacing w:after="0"/>
        <w:ind w:left="0"/>
        <w:jc w:val="both"/>
      </w:pPr>
      <w:r>
        <w:rPr>
          <w:rFonts w:ascii="Times New Roman"/>
          <w:b w:val="false"/>
          <w:i w:val="false"/>
          <w:color w:val="000000"/>
          <w:sz w:val="28"/>
        </w:rPr>
        <w:t xml:space="preserve">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P000952_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(Брюссель, 27.06.00)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Қазақстан Республикасының Үкiметi   2001 жылғы  ККМ</w:t>
      </w:r>
    </w:p>
    <w:p>
      <w:pPr>
        <w:spacing w:after="0"/>
        <w:ind w:left="0"/>
        <w:jc w:val="both"/>
      </w:pPr>
      <w:r>
        <w:rPr>
          <w:rFonts w:ascii="Times New Roman"/>
          <w:b w:val="false"/>
          <w:i w:val="false"/>
          <w:color w:val="000000"/>
          <w:sz w:val="28"/>
        </w:rPr>
        <w:t>     мен Болгария Республикасының        ІІ тоқсан</w:t>
      </w:r>
    </w:p>
    <w:p>
      <w:pPr>
        <w:spacing w:after="0"/>
        <w:ind w:left="0"/>
        <w:jc w:val="both"/>
      </w:pPr>
      <w:r>
        <w:rPr>
          <w:rFonts w:ascii="Times New Roman"/>
          <w:b w:val="false"/>
          <w:i w:val="false"/>
          <w:color w:val="000000"/>
          <w:sz w:val="28"/>
        </w:rPr>
        <w:t xml:space="preserve">     Yкiметiнiң арасында олардың сәйкес </w:t>
      </w:r>
    </w:p>
    <w:p>
      <w:pPr>
        <w:spacing w:after="0"/>
        <w:ind w:left="0"/>
        <w:jc w:val="both"/>
      </w:pPr>
      <w:r>
        <w:rPr>
          <w:rFonts w:ascii="Times New Roman"/>
          <w:b w:val="false"/>
          <w:i w:val="false"/>
          <w:color w:val="000000"/>
          <w:sz w:val="28"/>
        </w:rPr>
        <w:t xml:space="preserve">     аумақтары арасында және одан </w:t>
      </w:r>
    </w:p>
    <w:p>
      <w:pPr>
        <w:spacing w:after="0"/>
        <w:ind w:left="0"/>
        <w:jc w:val="both"/>
      </w:pPr>
      <w:r>
        <w:rPr>
          <w:rFonts w:ascii="Times New Roman"/>
          <w:b w:val="false"/>
          <w:i w:val="false"/>
          <w:color w:val="000000"/>
          <w:sz w:val="28"/>
        </w:rPr>
        <w:t xml:space="preserve">     тысқары да әуе қатынасы туралы </w:t>
      </w:r>
    </w:p>
    <w:p>
      <w:pPr>
        <w:spacing w:after="0"/>
        <w:ind w:left="0"/>
        <w:jc w:val="both"/>
      </w:pPr>
      <w:r>
        <w:rPr>
          <w:rFonts w:ascii="Times New Roman"/>
          <w:b w:val="false"/>
          <w:i w:val="false"/>
          <w:color w:val="000000"/>
          <w:sz w:val="28"/>
        </w:rPr>
        <w:t>     келiсiм (София, 15.09.99)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Қазақстан Республикасының Yкiметi   2001 жылғы  Сыртқы істер</w:t>
      </w:r>
    </w:p>
    <w:p>
      <w:pPr>
        <w:spacing w:after="0"/>
        <w:ind w:left="0"/>
        <w:jc w:val="both"/>
      </w:pPr>
      <w:r>
        <w:rPr>
          <w:rFonts w:ascii="Times New Roman"/>
          <w:b w:val="false"/>
          <w:i w:val="false"/>
          <w:color w:val="000000"/>
          <w:sz w:val="28"/>
        </w:rPr>
        <w:t>     мен Болгария Республикасы           ІІ тоқсан   министрлігі</w:t>
      </w:r>
    </w:p>
    <w:p>
      <w:pPr>
        <w:spacing w:after="0"/>
        <w:ind w:left="0"/>
        <w:jc w:val="both"/>
      </w:pPr>
      <w:r>
        <w:rPr>
          <w:rFonts w:ascii="Times New Roman"/>
          <w:b w:val="false"/>
          <w:i w:val="false"/>
          <w:color w:val="000000"/>
          <w:sz w:val="28"/>
        </w:rPr>
        <w:t>     Yкiметiнiң арасындағы                           (бұдан әрі - СІМ)</w:t>
      </w:r>
    </w:p>
    <w:p>
      <w:pPr>
        <w:spacing w:after="0"/>
        <w:ind w:left="0"/>
        <w:jc w:val="both"/>
      </w:pPr>
      <w:r>
        <w:rPr>
          <w:rFonts w:ascii="Times New Roman"/>
          <w:b w:val="false"/>
          <w:i w:val="false"/>
          <w:color w:val="000000"/>
          <w:sz w:val="28"/>
        </w:rPr>
        <w:t>     Инвестицияларды өзара көтермелеу                Инвестициялар</w:t>
      </w:r>
    </w:p>
    <w:p>
      <w:pPr>
        <w:spacing w:after="0"/>
        <w:ind w:left="0"/>
        <w:jc w:val="both"/>
      </w:pPr>
      <w:r>
        <w:rPr>
          <w:rFonts w:ascii="Times New Roman"/>
          <w:b w:val="false"/>
          <w:i w:val="false"/>
          <w:color w:val="000000"/>
          <w:sz w:val="28"/>
        </w:rPr>
        <w:t>     және қорғау туралы келiсiм                      жөніндегі комитет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P991403_</w:t>
      </w:r>
    </w:p>
    <w:p>
      <w:pPr>
        <w:spacing w:after="0"/>
        <w:ind w:left="0"/>
        <w:jc w:val="both"/>
      </w:pPr>
      <w:r>
        <w:br/>
      </w:r>
    </w:p>
    <w:p>
      <w:pPr>
        <w:spacing w:after="0"/>
        <w:ind w:left="0"/>
        <w:jc w:val="both"/>
      </w:pPr>
      <w:r>
        <w:rPr>
          <w:rFonts w:ascii="Times New Roman"/>
          <w:b w:val="false"/>
          <w:i w:val="false"/>
          <w:color w:val="000000"/>
          <w:sz w:val="28"/>
        </w:rPr>
        <w:t>  (София, 15.09.99)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Азаматтық және қылмыстық iстер      2001 жылғы  Әділет министрлігі</w:t>
      </w:r>
    </w:p>
    <w:p>
      <w:pPr>
        <w:spacing w:after="0"/>
        <w:ind w:left="0"/>
        <w:jc w:val="both"/>
      </w:pPr>
      <w:r>
        <w:rPr>
          <w:rFonts w:ascii="Times New Roman"/>
          <w:b w:val="false"/>
          <w:i w:val="false"/>
          <w:color w:val="000000"/>
          <w:sz w:val="28"/>
        </w:rPr>
        <w:t>     бойынша өзара құқықтық көмек        IV тоқсан   (бұдан әрі - ӘдМ)</w:t>
      </w:r>
    </w:p>
    <w:p>
      <w:pPr>
        <w:spacing w:after="0"/>
        <w:ind w:left="0"/>
        <w:jc w:val="both"/>
      </w:pPr>
      <w:r>
        <w:rPr>
          <w:rFonts w:ascii="Times New Roman"/>
          <w:b w:val="false"/>
          <w:i w:val="false"/>
          <w:color w:val="000000"/>
          <w:sz w:val="28"/>
        </w:rPr>
        <w:t>     туралы Қазақстан Республикасы</w:t>
      </w:r>
    </w:p>
    <w:p>
      <w:pPr>
        <w:spacing w:after="0"/>
        <w:ind w:left="0"/>
        <w:jc w:val="both"/>
      </w:pPr>
      <w:r>
        <w:rPr>
          <w:rFonts w:ascii="Times New Roman"/>
          <w:b w:val="false"/>
          <w:i w:val="false"/>
          <w:color w:val="000000"/>
          <w:sz w:val="28"/>
        </w:rPr>
        <w:t xml:space="preserve">     мен Грузия арасындағы шарт </w:t>
      </w:r>
    </w:p>
    <w:p>
      <w:pPr>
        <w:spacing w:after="0"/>
        <w:ind w:left="0"/>
        <w:jc w:val="both"/>
      </w:pPr>
      <w:r>
        <w:rPr>
          <w:rFonts w:ascii="Times New Roman"/>
          <w:b w:val="false"/>
          <w:i w:val="false"/>
          <w:color w:val="000000"/>
          <w:sz w:val="28"/>
        </w:rPr>
        <w:t xml:space="preserve">     (Тбилиси, 17.09.96) </w:t>
      </w:r>
    </w:p>
    <w:p>
      <w:pPr>
        <w:spacing w:after="0"/>
        <w:ind w:left="0"/>
        <w:jc w:val="both"/>
      </w:pPr>
      <w:r>
        <w:rPr>
          <w:rFonts w:ascii="Times New Roman"/>
          <w:b w:val="false"/>
          <w:i w:val="false"/>
          <w:color w:val="000000"/>
          <w:sz w:val="28"/>
        </w:rPr>
        <w:t>     Шартқа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Өздерi азаматтары болып табылатын   2001 жылғы  Ішкі істер</w:t>
      </w:r>
    </w:p>
    <w:p>
      <w:pPr>
        <w:spacing w:after="0"/>
        <w:ind w:left="0"/>
        <w:jc w:val="both"/>
      </w:pPr>
      <w:r>
        <w:rPr>
          <w:rFonts w:ascii="Times New Roman"/>
          <w:b w:val="false"/>
          <w:i w:val="false"/>
          <w:color w:val="000000"/>
          <w:sz w:val="28"/>
        </w:rPr>
        <w:t>     мемлекетте жазасын өтеу үшін бас    IV тоқсан   министрлігі</w:t>
      </w:r>
    </w:p>
    <w:p>
      <w:pPr>
        <w:spacing w:after="0"/>
        <w:ind w:left="0"/>
        <w:jc w:val="both"/>
      </w:pPr>
      <w:r>
        <w:rPr>
          <w:rFonts w:ascii="Times New Roman"/>
          <w:b w:val="false"/>
          <w:i w:val="false"/>
          <w:color w:val="000000"/>
          <w:sz w:val="28"/>
        </w:rPr>
        <w:t>     еркiнен айырылып сотталған                      (бұдан әрі - ІІМ)</w:t>
      </w:r>
    </w:p>
    <w:p>
      <w:pPr>
        <w:spacing w:after="0"/>
        <w:ind w:left="0"/>
        <w:jc w:val="both"/>
      </w:pPr>
      <w:r>
        <w:rPr>
          <w:rFonts w:ascii="Times New Roman"/>
          <w:b w:val="false"/>
          <w:i w:val="false"/>
          <w:color w:val="000000"/>
          <w:sz w:val="28"/>
        </w:rPr>
        <w:t xml:space="preserve">     адамдарды берi жiберу туралы </w:t>
      </w:r>
    </w:p>
    <w:p>
      <w:pPr>
        <w:spacing w:after="0"/>
        <w:ind w:left="0"/>
        <w:jc w:val="both"/>
      </w:pPr>
      <w:r>
        <w:rPr>
          <w:rFonts w:ascii="Times New Roman"/>
          <w:b w:val="false"/>
          <w:i w:val="false"/>
          <w:color w:val="000000"/>
          <w:sz w:val="28"/>
        </w:rPr>
        <w:t xml:space="preserve">     Қазақстан Республикасы мен Грузия </w:t>
      </w:r>
    </w:p>
    <w:p>
      <w:pPr>
        <w:spacing w:after="0"/>
        <w:ind w:left="0"/>
        <w:jc w:val="both"/>
      </w:pPr>
      <w:r>
        <w:rPr>
          <w:rFonts w:ascii="Times New Roman"/>
          <w:b w:val="false"/>
          <w:i w:val="false"/>
          <w:color w:val="000000"/>
          <w:sz w:val="28"/>
        </w:rPr>
        <w:t>     арасындағы шарт (Тбилиси, 17.09.96)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Қазақстан Республикасы мен Грузия   2001 жылғы  ІІМ</w:t>
      </w:r>
    </w:p>
    <w:p>
      <w:pPr>
        <w:spacing w:after="0"/>
        <w:ind w:left="0"/>
        <w:jc w:val="both"/>
      </w:pPr>
      <w:r>
        <w:rPr>
          <w:rFonts w:ascii="Times New Roman"/>
          <w:b w:val="false"/>
          <w:i w:val="false"/>
          <w:color w:val="000000"/>
          <w:sz w:val="28"/>
        </w:rPr>
        <w:t>     арасындағы қылмыс жасаған адамдарды IV тоқсан</w:t>
      </w:r>
    </w:p>
    <w:p>
      <w:pPr>
        <w:spacing w:after="0"/>
        <w:ind w:left="0"/>
        <w:jc w:val="both"/>
      </w:pPr>
      <w:r>
        <w:rPr>
          <w:rFonts w:ascii="Times New Roman"/>
          <w:b w:val="false"/>
          <w:i w:val="false"/>
          <w:color w:val="000000"/>
          <w:sz w:val="28"/>
        </w:rPr>
        <w:t xml:space="preserve">     қылмыстық жауапқа тарту үшін немесе </w:t>
      </w:r>
    </w:p>
    <w:p>
      <w:pPr>
        <w:spacing w:after="0"/>
        <w:ind w:left="0"/>
        <w:jc w:val="both"/>
      </w:pPr>
      <w:r>
        <w:rPr>
          <w:rFonts w:ascii="Times New Roman"/>
          <w:b w:val="false"/>
          <w:i w:val="false"/>
          <w:color w:val="000000"/>
          <w:sz w:val="28"/>
        </w:rPr>
        <w:t xml:space="preserve">     үкімді орындау үшін оларды ұстап </w:t>
      </w:r>
    </w:p>
    <w:p>
      <w:pPr>
        <w:spacing w:after="0"/>
        <w:ind w:left="0"/>
        <w:jc w:val="both"/>
      </w:pPr>
      <w:r>
        <w:rPr>
          <w:rFonts w:ascii="Times New Roman"/>
          <w:b w:val="false"/>
          <w:i w:val="false"/>
          <w:color w:val="000000"/>
          <w:sz w:val="28"/>
        </w:rPr>
        <w:t>     беру туралы шарт (Тбилиси, 17.09.96)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Қазақстан Республикасының Yкiметi   2001 жылғы  Экономика және сауда</w:t>
      </w:r>
    </w:p>
    <w:p>
      <w:pPr>
        <w:spacing w:after="0"/>
        <w:ind w:left="0"/>
        <w:jc w:val="both"/>
      </w:pPr>
      <w:r>
        <w:rPr>
          <w:rFonts w:ascii="Times New Roman"/>
          <w:b w:val="false"/>
          <w:i w:val="false"/>
          <w:color w:val="000000"/>
          <w:sz w:val="28"/>
        </w:rPr>
        <w:t>     мен Египет Араб Республикасының     ІІІ тоқсан  министрлігі</w:t>
      </w:r>
    </w:p>
    <w:p>
      <w:pPr>
        <w:spacing w:after="0"/>
        <w:ind w:left="0"/>
        <w:jc w:val="both"/>
      </w:pPr>
      <w:r>
        <w:rPr>
          <w:rFonts w:ascii="Times New Roman"/>
          <w:b w:val="false"/>
          <w:i w:val="false"/>
          <w:color w:val="000000"/>
          <w:sz w:val="28"/>
        </w:rPr>
        <w:t>     Үкiметi арасындағы сауда                        (бұдан әрі - ЭСМ)</w:t>
      </w:r>
    </w:p>
    <w:p>
      <w:pPr>
        <w:spacing w:after="0"/>
        <w:ind w:left="0"/>
        <w:jc w:val="both"/>
      </w:pPr>
      <w:r>
        <w:rPr>
          <w:rFonts w:ascii="Times New Roman"/>
          <w:b w:val="false"/>
          <w:i w:val="false"/>
          <w:color w:val="000000"/>
          <w:sz w:val="28"/>
        </w:rPr>
        <w:t>     келiсiмi (Каир, 14.02.93)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13   Қазақстан Республикасының Үкiметi   2001 жылғы  Мәдениет, ақпарат</w:t>
      </w:r>
    </w:p>
    <w:p>
      <w:pPr>
        <w:spacing w:after="0"/>
        <w:ind w:left="0"/>
        <w:jc w:val="both"/>
      </w:pPr>
      <w:r>
        <w:rPr>
          <w:rFonts w:ascii="Times New Roman"/>
          <w:b w:val="false"/>
          <w:i w:val="false"/>
          <w:color w:val="000000"/>
          <w:sz w:val="28"/>
        </w:rPr>
        <w:t>     мен Египет Араб Республикасының     ІІІ тоқсан  және қоғамдық келісім</w:t>
      </w:r>
    </w:p>
    <w:p>
      <w:pPr>
        <w:spacing w:after="0"/>
        <w:ind w:left="0"/>
        <w:jc w:val="both"/>
      </w:pPr>
      <w:r>
        <w:rPr>
          <w:rFonts w:ascii="Times New Roman"/>
          <w:b w:val="false"/>
          <w:i w:val="false"/>
          <w:color w:val="000000"/>
          <w:sz w:val="28"/>
        </w:rPr>
        <w:t>     Yкiметi арасындағы ақпарат                      министрлігі</w:t>
      </w:r>
    </w:p>
    <w:p>
      <w:pPr>
        <w:spacing w:after="0"/>
        <w:ind w:left="0"/>
        <w:jc w:val="both"/>
      </w:pPr>
      <w:r>
        <w:rPr>
          <w:rFonts w:ascii="Times New Roman"/>
          <w:b w:val="false"/>
          <w:i w:val="false"/>
          <w:color w:val="000000"/>
          <w:sz w:val="28"/>
        </w:rPr>
        <w:t>     ынтымақтастығы туралы хаттама                   (бұдан әрі - МАҚКМ)</w:t>
      </w:r>
    </w:p>
    <w:p>
      <w:pPr>
        <w:spacing w:after="0"/>
        <w:ind w:left="0"/>
        <w:jc w:val="both"/>
      </w:pPr>
      <w:r>
        <w:rPr>
          <w:rFonts w:ascii="Times New Roman"/>
          <w:b w:val="false"/>
          <w:i w:val="false"/>
          <w:color w:val="000000"/>
          <w:sz w:val="28"/>
        </w:rPr>
        <w:t>     (Каир, 14.02.93)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14   Қазақстан Республикасы Yкiметi      2001 жылғы  ККМ</w:t>
      </w:r>
    </w:p>
    <w:p>
      <w:pPr>
        <w:spacing w:after="0"/>
        <w:ind w:left="0"/>
        <w:jc w:val="both"/>
      </w:pPr>
      <w:r>
        <w:rPr>
          <w:rFonts w:ascii="Times New Roman"/>
          <w:b w:val="false"/>
          <w:i w:val="false"/>
          <w:color w:val="000000"/>
          <w:sz w:val="28"/>
        </w:rPr>
        <w:t>     мен Иран Ислам Республикасы Yкiметi ІІ тоқсан</w:t>
      </w:r>
    </w:p>
    <w:p>
      <w:pPr>
        <w:spacing w:after="0"/>
        <w:ind w:left="0"/>
        <w:jc w:val="both"/>
      </w:pPr>
      <w:r>
        <w:rPr>
          <w:rFonts w:ascii="Times New Roman"/>
          <w:b w:val="false"/>
          <w:i w:val="false"/>
          <w:color w:val="000000"/>
          <w:sz w:val="28"/>
        </w:rPr>
        <w:t xml:space="preserve">     арасындағы теңiздiк сауда кеме </w:t>
      </w:r>
    </w:p>
    <w:p>
      <w:pPr>
        <w:spacing w:after="0"/>
        <w:ind w:left="0"/>
        <w:jc w:val="both"/>
      </w:pPr>
      <w:r>
        <w:rPr>
          <w:rFonts w:ascii="Times New Roman"/>
          <w:b w:val="false"/>
          <w:i w:val="false"/>
          <w:color w:val="000000"/>
          <w:sz w:val="28"/>
        </w:rPr>
        <w:t>     қатынасы туралы келiсiм</w:t>
      </w:r>
    </w:p>
    <w:p>
      <w:pPr>
        <w:spacing w:after="0"/>
        <w:ind w:left="0"/>
        <w:jc w:val="both"/>
      </w:pPr>
      <w:r>
        <w:rPr>
          <w:rFonts w:ascii="Times New Roman"/>
          <w:b w:val="false"/>
          <w:i w:val="false"/>
          <w:color w:val="000000"/>
          <w:sz w:val="28"/>
        </w:rPr>
        <w:t>     (Тегеран, 12.05.93)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15   Қазақстан Республикасы мен Иран     2001 жылғы  ӘдМ</w:t>
      </w:r>
    </w:p>
    <w:p>
      <w:pPr>
        <w:spacing w:after="0"/>
        <w:ind w:left="0"/>
        <w:jc w:val="both"/>
      </w:pPr>
      <w:r>
        <w:rPr>
          <w:rFonts w:ascii="Times New Roman"/>
          <w:b w:val="false"/>
          <w:i w:val="false"/>
          <w:color w:val="000000"/>
          <w:sz w:val="28"/>
        </w:rPr>
        <w:t>     Ислам Республикасы арасындағы       IV тоқсан</w:t>
      </w:r>
    </w:p>
    <w:p>
      <w:pPr>
        <w:spacing w:after="0"/>
        <w:ind w:left="0"/>
        <w:jc w:val="both"/>
      </w:pPr>
      <w:r>
        <w:rPr>
          <w:rFonts w:ascii="Times New Roman"/>
          <w:b w:val="false"/>
          <w:i w:val="false"/>
          <w:color w:val="000000"/>
          <w:sz w:val="28"/>
        </w:rPr>
        <w:t xml:space="preserve">     Азаматтық және қылмыстық iстер </w:t>
      </w:r>
    </w:p>
    <w:p>
      <w:pPr>
        <w:spacing w:after="0"/>
        <w:ind w:left="0"/>
        <w:jc w:val="both"/>
      </w:pPr>
      <w:r>
        <w:rPr>
          <w:rFonts w:ascii="Times New Roman"/>
          <w:b w:val="false"/>
          <w:i w:val="false"/>
          <w:color w:val="000000"/>
          <w:sz w:val="28"/>
        </w:rPr>
        <w:t>     бойынша құқықтық көмек пен</w:t>
      </w:r>
    </w:p>
    <w:p>
      <w:pPr>
        <w:spacing w:after="0"/>
        <w:ind w:left="0"/>
        <w:jc w:val="both"/>
      </w:pPr>
      <w:r>
        <w:rPr>
          <w:rFonts w:ascii="Times New Roman"/>
          <w:b w:val="false"/>
          <w:i w:val="false"/>
          <w:color w:val="000000"/>
          <w:sz w:val="28"/>
        </w:rPr>
        <w:t>     құқықтық қатынастар туралы келiсiм</w:t>
      </w:r>
    </w:p>
    <w:p>
      <w:pPr>
        <w:spacing w:after="0"/>
        <w:ind w:left="0"/>
        <w:jc w:val="both"/>
      </w:pPr>
      <w:r>
        <w:rPr>
          <w:rFonts w:ascii="Times New Roman"/>
          <w:b w:val="false"/>
          <w:i w:val="false"/>
          <w:color w:val="000000"/>
          <w:sz w:val="28"/>
        </w:rPr>
        <w:t>     (Тегеран, 06.10.99)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16   Қазақстан Республикасының Үкiметi   2001 жылғы  ЭСМ</w:t>
      </w:r>
    </w:p>
    <w:p>
      <w:pPr>
        <w:spacing w:after="0"/>
        <w:ind w:left="0"/>
        <w:jc w:val="both"/>
      </w:pPr>
      <w:r>
        <w:rPr>
          <w:rFonts w:ascii="Times New Roman"/>
          <w:b w:val="false"/>
          <w:i w:val="false"/>
          <w:color w:val="000000"/>
          <w:sz w:val="28"/>
        </w:rPr>
        <w:t>     мен Иран Ислам Республикасының      IV тоқсан</w:t>
      </w:r>
    </w:p>
    <w:p>
      <w:pPr>
        <w:spacing w:after="0"/>
        <w:ind w:left="0"/>
        <w:jc w:val="both"/>
      </w:pPr>
      <w:r>
        <w:rPr>
          <w:rFonts w:ascii="Times New Roman"/>
          <w:b w:val="false"/>
          <w:i w:val="false"/>
          <w:color w:val="000000"/>
          <w:sz w:val="28"/>
        </w:rPr>
        <w:t xml:space="preserve">     Үкiметi арасындағы Ұзақ мерзiмдiк </w:t>
      </w:r>
    </w:p>
    <w:p>
      <w:pPr>
        <w:spacing w:after="0"/>
        <w:ind w:left="0"/>
        <w:jc w:val="both"/>
      </w:pPr>
      <w:r>
        <w:rPr>
          <w:rFonts w:ascii="Times New Roman"/>
          <w:b w:val="false"/>
          <w:i w:val="false"/>
          <w:color w:val="000000"/>
          <w:sz w:val="28"/>
        </w:rPr>
        <w:t>     сауда-экономикалық ынтымақтастық</w:t>
      </w:r>
    </w:p>
    <w:p>
      <w:pPr>
        <w:spacing w:after="0"/>
        <w:ind w:left="0"/>
        <w:jc w:val="both"/>
      </w:pPr>
      <w:r>
        <w:rPr>
          <w:rFonts w:ascii="Times New Roman"/>
          <w:b w:val="false"/>
          <w:i w:val="false"/>
          <w:color w:val="000000"/>
          <w:sz w:val="28"/>
        </w:rPr>
        <w:t>     туралы келiсiм (Тегеран, 06.10.99)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17   Қазақстан Республикасының Yкiметi   2001 жылғы  ККМ</w:t>
      </w:r>
    </w:p>
    <w:p>
      <w:pPr>
        <w:spacing w:after="0"/>
        <w:ind w:left="0"/>
        <w:jc w:val="both"/>
      </w:pPr>
      <w:r>
        <w:rPr>
          <w:rFonts w:ascii="Times New Roman"/>
          <w:b w:val="false"/>
          <w:i w:val="false"/>
          <w:color w:val="000000"/>
          <w:sz w:val="28"/>
        </w:rPr>
        <w:t>     мен Испания Корольдiгi Yкiметiнiң   ІІІ тоқсан</w:t>
      </w:r>
    </w:p>
    <w:p>
      <w:pPr>
        <w:spacing w:after="0"/>
        <w:ind w:left="0"/>
        <w:jc w:val="both"/>
      </w:pPr>
      <w:r>
        <w:rPr>
          <w:rFonts w:ascii="Times New Roman"/>
          <w:b w:val="false"/>
          <w:i w:val="false"/>
          <w:color w:val="000000"/>
          <w:sz w:val="28"/>
        </w:rPr>
        <w:t xml:space="preserve">     арасындағы Жолаушылар мен жүктердi </w:t>
      </w:r>
    </w:p>
    <w:p>
      <w:pPr>
        <w:spacing w:after="0"/>
        <w:ind w:left="0"/>
        <w:jc w:val="both"/>
      </w:pPr>
      <w:r>
        <w:rPr>
          <w:rFonts w:ascii="Times New Roman"/>
          <w:b w:val="false"/>
          <w:i w:val="false"/>
          <w:color w:val="000000"/>
          <w:sz w:val="28"/>
        </w:rPr>
        <w:t>     халықаралық автомобиль тасымалы</w:t>
      </w:r>
    </w:p>
    <w:p>
      <w:pPr>
        <w:spacing w:after="0"/>
        <w:ind w:left="0"/>
        <w:jc w:val="both"/>
      </w:pPr>
      <w:r>
        <w:rPr>
          <w:rFonts w:ascii="Times New Roman"/>
          <w:b w:val="false"/>
          <w:i w:val="false"/>
          <w:color w:val="000000"/>
          <w:sz w:val="28"/>
        </w:rPr>
        <w:t xml:space="preserve">     туралы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P001605_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(Мадрид, 30.10.00)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18   Қазақстан Республикасы Үкiметi мен  2001 жылғы  ЕХӘҚМ</w:t>
      </w:r>
    </w:p>
    <w:p>
      <w:pPr>
        <w:spacing w:after="0"/>
        <w:ind w:left="0"/>
        <w:jc w:val="both"/>
      </w:pPr>
      <w:r>
        <w:rPr>
          <w:rFonts w:ascii="Times New Roman"/>
          <w:b w:val="false"/>
          <w:i w:val="false"/>
          <w:color w:val="000000"/>
          <w:sz w:val="28"/>
        </w:rPr>
        <w:t>     Катар Мемлекетi Үкiметi арасында    ІІ тоқсан</w:t>
      </w:r>
    </w:p>
    <w:p>
      <w:pPr>
        <w:spacing w:after="0"/>
        <w:ind w:left="0"/>
        <w:jc w:val="both"/>
      </w:pPr>
      <w:r>
        <w:rPr>
          <w:rFonts w:ascii="Times New Roman"/>
          <w:b w:val="false"/>
          <w:i w:val="false"/>
          <w:color w:val="000000"/>
          <w:sz w:val="28"/>
        </w:rPr>
        <w:t xml:space="preserve">     Жоғары деңгейдегi бiрлескен </w:t>
      </w:r>
    </w:p>
    <w:p>
      <w:pPr>
        <w:spacing w:after="0"/>
        <w:ind w:left="0"/>
        <w:jc w:val="both"/>
      </w:pPr>
      <w:r>
        <w:rPr>
          <w:rFonts w:ascii="Times New Roman"/>
          <w:b w:val="false"/>
          <w:i w:val="false"/>
          <w:color w:val="000000"/>
          <w:sz w:val="28"/>
        </w:rPr>
        <w:t xml:space="preserve">     комиссияны құру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P981320_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(Доха, 23.05.98)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   Қазақстан Республикасының Үкiметi   2001 жылғы  Энергетика және</w:t>
      </w:r>
    </w:p>
    <w:p>
      <w:pPr>
        <w:spacing w:after="0"/>
        <w:ind w:left="0"/>
        <w:jc w:val="both"/>
      </w:pPr>
      <w:r>
        <w:rPr>
          <w:rFonts w:ascii="Times New Roman"/>
          <w:b w:val="false"/>
          <w:i w:val="false"/>
          <w:color w:val="000000"/>
          <w:sz w:val="28"/>
        </w:rPr>
        <w:t>     мен Қытай Халық Республикасының     IV тоқсан   минералдық ресурстар</w:t>
      </w:r>
    </w:p>
    <w:p>
      <w:pPr>
        <w:spacing w:after="0"/>
        <w:ind w:left="0"/>
        <w:jc w:val="both"/>
      </w:pPr>
      <w:r>
        <w:rPr>
          <w:rFonts w:ascii="Times New Roman"/>
          <w:b w:val="false"/>
          <w:i w:val="false"/>
          <w:color w:val="000000"/>
          <w:sz w:val="28"/>
        </w:rPr>
        <w:t>     Үкiметi арасындағы Мұнай және газ               министрлігі</w:t>
      </w:r>
    </w:p>
    <w:p>
      <w:pPr>
        <w:spacing w:after="0"/>
        <w:ind w:left="0"/>
        <w:jc w:val="both"/>
      </w:pPr>
      <w:r>
        <w:rPr>
          <w:rFonts w:ascii="Times New Roman"/>
          <w:b w:val="false"/>
          <w:i w:val="false"/>
          <w:color w:val="000000"/>
          <w:sz w:val="28"/>
        </w:rPr>
        <w:t>     саласындағы ынтымақтастық туралы                (бұдан әрі - ЭМРМ)</w:t>
      </w:r>
    </w:p>
    <w:p>
      <w:pPr>
        <w:spacing w:after="0"/>
        <w:ind w:left="0"/>
        <w:jc w:val="both"/>
      </w:pPr>
      <w:r>
        <w:rPr>
          <w:rFonts w:ascii="Times New Roman"/>
          <w:b w:val="false"/>
          <w:i w:val="false"/>
          <w:color w:val="000000"/>
          <w:sz w:val="28"/>
        </w:rPr>
        <w:t>     келiсiм (Алматы, 24.09.97)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   Қазақстан Республикасының Yкiметi   2001 жылғы  Қорғанысмині</w:t>
      </w:r>
    </w:p>
    <w:p>
      <w:pPr>
        <w:spacing w:after="0"/>
        <w:ind w:left="0"/>
        <w:jc w:val="both"/>
      </w:pPr>
      <w:r>
        <w:rPr>
          <w:rFonts w:ascii="Times New Roman"/>
          <w:b w:val="false"/>
          <w:i w:val="false"/>
          <w:color w:val="000000"/>
          <w:sz w:val="28"/>
        </w:rPr>
        <w:t>     мен Қытай Халық Республикасының     ІІ тоқсан   (бұдан әрі - ҚМ)</w:t>
      </w:r>
    </w:p>
    <w:p>
      <w:pPr>
        <w:spacing w:after="0"/>
        <w:ind w:left="0"/>
        <w:jc w:val="both"/>
      </w:pPr>
      <w:r>
        <w:rPr>
          <w:rFonts w:ascii="Times New Roman"/>
          <w:b w:val="false"/>
          <w:i w:val="false"/>
          <w:color w:val="000000"/>
          <w:sz w:val="28"/>
        </w:rPr>
        <w:t xml:space="preserve">     Yкiметi арасындағы Қытай Халық </w:t>
      </w:r>
    </w:p>
    <w:p>
      <w:pPr>
        <w:spacing w:after="0"/>
        <w:ind w:left="0"/>
        <w:jc w:val="both"/>
      </w:pPr>
      <w:r>
        <w:rPr>
          <w:rFonts w:ascii="Times New Roman"/>
          <w:b w:val="false"/>
          <w:i w:val="false"/>
          <w:color w:val="000000"/>
          <w:sz w:val="28"/>
        </w:rPr>
        <w:t>     Республикасы Yкiметiнiң Қазақстан</w:t>
      </w:r>
    </w:p>
    <w:p>
      <w:pPr>
        <w:spacing w:after="0"/>
        <w:ind w:left="0"/>
        <w:jc w:val="both"/>
      </w:pPr>
      <w:r>
        <w:rPr>
          <w:rFonts w:ascii="Times New Roman"/>
          <w:b w:val="false"/>
          <w:i w:val="false"/>
          <w:color w:val="000000"/>
          <w:sz w:val="28"/>
        </w:rPr>
        <w:t xml:space="preserve">     Республикасының Қарулы Күштерiне </w:t>
      </w:r>
    </w:p>
    <w:p>
      <w:pPr>
        <w:spacing w:after="0"/>
        <w:ind w:left="0"/>
        <w:jc w:val="both"/>
      </w:pPr>
      <w:r>
        <w:rPr>
          <w:rFonts w:ascii="Times New Roman"/>
          <w:b w:val="false"/>
          <w:i w:val="false"/>
          <w:color w:val="000000"/>
          <w:sz w:val="28"/>
        </w:rPr>
        <w:t xml:space="preserve">     3000000 қытай юаны сомасында </w:t>
      </w:r>
    </w:p>
    <w:p>
      <w:pPr>
        <w:spacing w:after="0"/>
        <w:ind w:left="0"/>
        <w:jc w:val="both"/>
      </w:pPr>
      <w:r>
        <w:rPr>
          <w:rFonts w:ascii="Times New Roman"/>
          <w:b w:val="false"/>
          <w:i w:val="false"/>
          <w:color w:val="000000"/>
          <w:sz w:val="28"/>
        </w:rPr>
        <w:t xml:space="preserve">     өтеусiз көмек көрсетуi туралы </w:t>
      </w:r>
    </w:p>
    <w:p>
      <w:pPr>
        <w:spacing w:after="0"/>
        <w:ind w:left="0"/>
        <w:jc w:val="both"/>
      </w:pPr>
      <w:r>
        <w:rPr>
          <w:rFonts w:ascii="Times New Roman"/>
          <w:b w:val="false"/>
          <w:i w:val="false"/>
          <w:color w:val="000000"/>
          <w:sz w:val="28"/>
        </w:rPr>
        <w:t>     келiсiм (Пекин, 24.04.00)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   Қазақстан Республикасы мен Қырғыз   2001 жылғы  ІІМ</w:t>
      </w:r>
    </w:p>
    <w:p>
      <w:pPr>
        <w:spacing w:after="0"/>
        <w:ind w:left="0"/>
        <w:jc w:val="both"/>
      </w:pPr>
      <w:r>
        <w:rPr>
          <w:rFonts w:ascii="Times New Roman"/>
          <w:b w:val="false"/>
          <w:i w:val="false"/>
          <w:color w:val="000000"/>
          <w:sz w:val="28"/>
        </w:rPr>
        <w:t>     Республикасы аумағына құқық қорғау  IV тоқсан</w:t>
      </w:r>
    </w:p>
    <w:p>
      <w:pPr>
        <w:spacing w:after="0"/>
        <w:ind w:left="0"/>
        <w:jc w:val="both"/>
      </w:pPr>
      <w:r>
        <w:rPr>
          <w:rFonts w:ascii="Times New Roman"/>
          <w:b w:val="false"/>
          <w:i w:val="false"/>
          <w:color w:val="000000"/>
          <w:sz w:val="28"/>
        </w:rPr>
        <w:t xml:space="preserve">     және арнаулы органдары </w:t>
      </w:r>
    </w:p>
    <w:p>
      <w:pPr>
        <w:spacing w:after="0"/>
        <w:ind w:left="0"/>
        <w:jc w:val="both"/>
      </w:pPr>
      <w:r>
        <w:rPr>
          <w:rFonts w:ascii="Times New Roman"/>
          <w:b w:val="false"/>
          <w:i w:val="false"/>
          <w:color w:val="000000"/>
          <w:sz w:val="28"/>
        </w:rPr>
        <w:t xml:space="preserve">     қызметкерлерінiң келу тәртiбi мен </w:t>
      </w:r>
    </w:p>
    <w:p>
      <w:pPr>
        <w:spacing w:after="0"/>
        <w:ind w:left="0"/>
        <w:jc w:val="both"/>
      </w:pPr>
      <w:r>
        <w:rPr>
          <w:rFonts w:ascii="Times New Roman"/>
          <w:b w:val="false"/>
          <w:i w:val="false"/>
          <w:color w:val="000000"/>
          <w:sz w:val="28"/>
        </w:rPr>
        <w:t xml:space="preserve">     өзара іс-қимылдары туралы шарт </w:t>
      </w:r>
    </w:p>
    <w:p>
      <w:pPr>
        <w:spacing w:after="0"/>
        <w:ind w:left="0"/>
        <w:jc w:val="both"/>
      </w:pPr>
      <w:r>
        <w:rPr>
          <w:rFonts w:ascii="Times New Roman"/>
          <w:b w:val="false"/>
          <w:i w:val="false"/>
          <w:color w:val="000000"/>
          <w:sz w:val="28"/>
        </w:rPr>
        <w:t>     (Астана, 08.04.97)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   Қазақстан Республикасының Үкiметi   2001 жылғы  ККМ</w:t>
      </w:r>
    </w:p>
    <w:p>
      <w:pPr>
        <w:spacing w:after="0"/>
        <w:ind w:left="0"/>
        <w:jc w:val="both"/>
      </w:pPr>
      <w:r>
        <w:rPr>
          <w:rFonts w:ascii="Times New Roman"/>
          <w:b w:val="false"/>
          <w:i w:val="false"/>
          <w:color w:val="000000"/>
          <w:sz w:val="28"/>
        </w:rPr>
        <w:t>     мен Қырғыз Республикасы Yкiметi     ІІІ тоқсан</w:t>
      </w:r>
    </w:p>
    <w:p>
      <w:pPr>
        <w:spacing w:after="0"/>
        <w:ind w:left="0"/>
        <w:jc w:val="both"/>
      </w:pPr>
      <w:r>
        <w:rPr>
          <w:rFonts w:ascii="Times New Roman"/>
          <w:b w:val="false"/>
          <w:i w:val="false"/>
          <w:color w:val="000000"/>
          <w:sz w:val="28"/>
        </w:rPr>
        <w:t>     арасындағы Алматы-Бiшкек бағыты</w:t>
      </w:r>
    </w:p>
    <w:p>
      <w:pPr>
        <w:spacing w:after="0"/>
        <w:ind w:left="0"/>
        <w:jc w:val="both"/>
      </w:pPr>
      <w:r>
        <w:rPr>
          <w:rFonts w:ascii="Times New Roman"/>
          <w:b w:val="false"/>
          <w:i w:val="false"/>
          <w:color w:val="000000"/>
          <w:sz w:val="28"/>
        </w:rPr>
        <w:t xml:space="preserve">     бойынша шекаралық өту туралы </w:t>
      </w:r>
    </w:p>
    <w:p>
      <w:pPr>
        <w:spacing w:after="0"/>
        <w:ind w:left="0"/>
        <w:jc w:val="both"/>
      </w:pPr>
      <w:r>
        <w:rPr>
          <w:rFonts w:ascii="Times New Roman"/>
          <w:b w:val="false"/>
          <w:i w:val="false"/>
          <w:color w:val="000000"/>
          <w:sz w:val="28"/>
        </w:rPr>
        <w:t>     келiсiм (Бiшкек, 15.11.99)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23   Қазақстан Республикасының Үкiметi   2001 жылғы  Табиғи ресурстар және</w:t>
      </w:r>
    </w:p>
    <w:p>
      <w:pPr>
        <w:spacing w:after="0"/>
        <w:ind w:left="0"/>
        <w:jc w:val="both"/>
      </w:pPr>
      <w:r>
        <w:rPr>
          <w:rFonts w:ascii="Times New Roman"/>
          <w:b w:val="false"/>
          <w:i w:val="false"/>
          <w:color w:val="000000"/>
          <w:sz w:val="28"/>
        </w:rPr>
        <w:t>     мен Қырғыз Республикасы Yкiметi     ІІІ тоқсан  қоршаған ортаны қорғау</w:t>
      </w:r>
    </w:p>
    <w:p>
      <w:pPr>
        <w:spacing w:after="0"/>
        <w:ind w:left="0"/>
        <w:jc w:val="both"/>
      </w:pPr>
      <w:r>
        <w:rPr>
          <w:rFonts w:ascii="Times New Roman"/>
          <w:b w:val="false"/>
          <w:i w:val="false"/>
          <w:color w:val="000000"/>
          <w:sz w:val="28"/>
        </w:rPr>
        <w:t>     арасындағы Шу және Талас                        министрлігі (бұдан әрі</w:t>
      </w:r>
    </w:p>
    <w:p>
      <w:pPr>
        <w:spacing w:after="0"/>
        <w:ind w:left="0"/>
        <w:jc w:val="both"/>
      </w:pPr>
      <w:r>
        <w:rPr>
          <w:rFonts w:ascii="Times New Roman"/>
          <w:b w:val="false"/>
          <w:i w:val="false"/>
          <w:color w:val="000000"/>
          <w:sz w:val="28"/>
        </w:rPr>
        <w:t>     өзендеріндегі мемлекетаралық                    - Табиғатмині)</w:t>
      </w:r>
    </w:p>
    <w:p>
      <w:pPr>
        <w:spacing w:after="0"/>
        <w:ind w:left="0"/>
        <w:jc w:val="both"/>
      </w:pPr>
      <w:r>
        <w:rPr>
          <w:rFonts w:ascii="Times New Roman"/>
          <w:b w:val="false"/>
          <w:i w:val="false"/>
          <w:color w:val="000000"/>
          <w:sz w:val="28"/>
        </w:rPr>
        <w:t xml:space="preserve">     пайдаланудағы сушаруашылық </w:t>
      </w:r>
    </w:p>
    <w:p>
      <w:pPr>
        <w:spacing w:after="0"/>
        <w:ind w:left="0"/>
        <w:jc w:val="both"/>
      </w:pPr>
      <w:r>
        <w:rPr>
          <w:rFonts w:ascii="Times New Roman"/>
          <w:b w:val="false"/>
          <w:i w:val="false"/>
          <w:color w:val="000000"/>
          <w:sz w:val="28"/>
        </w:rPr>
        <w:t>     құрылыстарын пайдалану туралы</w:t>
      </w:r>
    </w:p>
    <w:p>
      <w:pPr>
        <w:spacing w:after="0"/>
        <w:ind w:left="0"/>
        <w:jc w:val="both"/>
      </w:pPr>
      <w:r>
        <w:rPr>
          <w:rFonts w:ascii="Times New Roman"/>
          <w:b w:val="false"/>
          <w:i w:val="false"/>
          <w:color w:val="000000"/>
          <w:sz w:val="28"/>
        </w:rPr>
        <w:t>     келiсiм (Астана, 21.01.00)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24   Қазақстан Республикасының Үкiметi   2001 жылғы  ККМ</w:t>
      </w:r>
    </w:p>
    <w:p>
      <w:pPr>
        <w:spacing w:after="0"/>
        <w:ind w:left="0"/>
        <w:jc w:val="both"/>
      </w:pPr>
      <w:r>
        <w:rPr>
          <w:rFonts w:ascii="Times New Roman"/>
          <w:b w:val="false"/>
          <w:i w:val="false"/>
          <w:color w:val="000000"/>
          <w:sz w:val="28"/>
        </w:rPr>
        <w:t>     мен Қырғыз Республикасы Yкiметiнiң  ІІІ тоқсан</w:t>
      </w:r>
    </w:p>
    <w:p>
      <w:pPr>
        <w:spacing w:after="0"/>
        <w:ind w:left="0"/>
        <w:jc w:val="both"/>
      </w:pPr>
      <w:r>
        <w:rPr>
          <w:rFonts w:ascii="Times New Roman"/>
          <w:b w:val="false"/>
          <w:i w:val="false"/>
          <w:color w:val="000000"/>
          <w:sz w:val="28"/>
        </w:rPr>
        <w:t xml:space="preserve">     арасындағы әуе қозғалысын </w:t>
      </w:r>
    </w:p>
    <w:p>
      <w:pPr>
        <w:spacing w:after="0"/>
        <w:ind w:left="0"/>
        <w:jc w:val="both"/>
      </w:pPr>
      <w:r>
        <w:rPr>
          <w:rFonts w:ascii="Times New Roman"/>
          <w:b w:val="false"/>
          <w:i w:val="false"/>
          <w:color w:val="000000"/>
          <w:sz w:val="28"/>
        </w:rPr>
        <w:t>     ұйымдастыру мен басқару үшiн</w:t>
      </w:r>
    </w:p>
    <w:p>
      <w:pPr>
        <w:spacing w:after="0"/>
        <w:ind w:left="0"/>
        <w:jc w:val="both"/>
      </w:pPr>
      <w:r>
        <w:rPr>
          <w:rFonts w:ascii="Times New Roman"/>
          <w:b w:val="false"/>
          <w:i w:val="false"/>
          <w:color w:val="000000"/>
          <w:sz w:val="28"/>
        </w:rPr>
        <w:t xml:space="preserve">     жауапкершiлiктi беру туралы </w:t>
      </w:r>
    </w:p>
    <w:p>
      <w:pPr>
        <w:spacing w:after="0"/>
        <w:ind w:left="0"/>
        <w:jc w:val="both"/>
      </w:pPr>
      <w:r>
        <w:rPr>
          <w:rFonts w:ascii="Times New Roman"/>
          <w:b w:val="false"/>
          <w:i w:val="false"/>
          <w:color w:val="000000"/>
          <w:sz w:val="28"/>
        </w:rPr>
        <w:t>     келiсiм (Бiшкек, 14.12.00)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25   Қазақстан Республикасының Үкiметi   2001 жылғы  ККМ</w:t>
      </w:r>
    </w:p>
    <w:p>
      <w:pPr>
        <w:spacing w:after="0"/>
        <w:ind w:left="0"/>
        <w:jc w:val="both"/>
      </w:pPr>
      <w:r>
        <w:rPr>
          <w:rFonts w:ascii="Times New Roman"/>
          <w:b w:val="false"/>
          <w:i w:val="false"/>
          <w:color w:val="000000"/>
          <w:sz w:val="28"/>
        </w:rPr>
        <w:t>     мен Латвия Республикасы Үкiметiнiң  ІІ тоқсан</w:t>
      </w:r>
    </w:p>
    <w:p>
      <w:pPr>
        <w:spacing w:after="0"/>
        <w:ind w:left="0"/>
        <w:jc w:val="both"/>
      </w:pPr>
      <w:r>
        <w:rPr>
          <w:rFonts w:ascii="Times New Roman"/>
          <w:b w:val="false"/>
          <w:i w:val="false"/>
          <w:color w:val="000000"/>
          <w:sz w:val="28"/>
        </w:rPr>
        <w:t xml:space="preserve">     арасындағы әуе қатынасы туралы </w:t>
      </w:r>
    </w:p>
    <w:p>
      <w:pPr>
        <w:spacing w:after="0"/>
        <w:ind w:left="0"/>
        <w:jc w:val="both"/>
      </w:pPr>
      <w:r>
        <w:rPr>
          <w:rFonts w:ascii="Times New Roman"/>
          <w:b w:val="false"/>
          <w:i w:val="false"/>
          <w:color w:val="000000"/>
          <w:sz w:val="28"/>
        </w:rPr>
        <w:t>     келiсiм (Алматы, 19.05.98)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26   Қазақстан Республикасының Үкiметi   2001 жылғы  ККМ</w:t>
      </w:r>
    </w:p>
    <w:p>
      <w:pPr>
        <w:spacing w:after="0"/>
        <w:ind w:left="0"/>
        <w:jc w:val="both"/>
      </w:pPr>
      <w:r>
        <w:rPr>
          <w:rFonts w:ascii="Times New Roman"/>
          <w:b w:val="false"/>
          <w:i w:val="false"/>
          <w:color w:val="000000"/>
          <w:sz w:val="28"/>
        </w:rPr>
        <w:t>     мен Латвия Республикасы Yкiметiнiң  ІІ тоқсан</w:t>
      </w:r>
    </w:p>
    <w:p>
      <w:pPr>
        <w:spacing w:after="0"/>
        <w:ind w:left="0"/>
        <w:jc w:val="both"/>
      </w:pPr>
      <w:r>
        <w:rPr>
          <w:rFonts w:ascii="Times New Roman"/>
          <w:b w:val="false"/>
          <w:i w:val="false"/>
          <w:color w:val="000000"/>
          <w:sz w:val="28"/>
        </w:rPr>
        <w:t xml:space="preserve">     арасындағы транзиттiк тәртiп </w:t>
      </w:r>
    </w:p>
    <w:p>
      <w:pPr>
        <w:spacing w:after="0"/>
        <w:ind w:left="0"/>
        <w:jc w:val="both"/>
      </w:pPr>
      <w:r>
        <w:rPr>
          <w:rFonts w:ascii="Times New Roman"/>
          <w:b w:val="false"/>
          <w:i w:val="false"/>
          <w:color w:val="000000"/>
          <w:sz w:val="28"/>
        </w:rPr>
        <w:t>     туралы келiсiм (Алматы, 19.05.98)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   Қазақстан Республикасының Табиғи    2001 жылғы  Табиғатмині</w:t>
      </w:r>
    </w:p>
    <w:p>
      <w:pPr>
        <w:spacing w:after="0"/>
        <w:ind w:left="0"/>
        <w:jc w:val="both"/>
      </w:pPr>
      <w:r>
        <w:rPr>
          <w:rFonts w:ascii="Times New Roman"/>
          <w:b w:val="false"/>
          <w:i w:val="false"/>
          <w:color w:val="000000"/>
          <w:sz w:val="28"/>
        </w:rPr>
        <w:t>     ресурстар және қоршаған ортаны      IV тоқсан</w:t>
      </w:r>
    </w:p>
    <w:p>
      <w:pPr>
        <w:spacing w:after="0"/>
        <w:ind w:left="0"/>
        <w:jc w:val="both"/>
      </w:pPr>
      <w:r>
        <w:rPr>
          <w:rFonts w:ascii="Times New Roman"/>
          <w:b w:val="false"/>
          <w:i w:val="false"/>
          <w:color w:val="000000"/>
          <w:sz w:val="28"/>
        </w:rPr>
        <w:t xml:space="preserve">     қорғау министрлiгi мен Литва </w:t>
      </w:r>
    </w:p>
    <w:p>
      <w:pPr>
        <w:spacing w:after="0"/>
        <w:ind w:left="0"/>
        <w:jc w:val="both"/>
      </w:pPr>
      <w:r>
        <w:rPr>
          <w:rFonts w:ascii="Times New Roman"/>
          <w:b w:val="false"/>
          <w:i w:val="false"/>
          <w:color w:val="000000"/>
          <w:sz w:val="28"/>
        </w:rPr>
        <w:t xml:space="preserve">     Республикасының Қоршаған ортаны </w:t>
      </w:r>
    </w:p>
    <w:p>
      <w:pPr>
        <w:spacing w:after="0"/>
        <w:ind w:left="0"/>
        <w:jc w:val="both"/>
      </w:pPr>
      <w:r>
        <w:rPr>
          <w:rFonts w:ascii="Times New Roman"/>
          <w:b w:val="false"/>
          <w:i w:val="false"/>
          <w:color w:val="000000"/>
          <w:sz w:val="28"/>
        </w:rPr>
        <w:t xml:space="preserve">     қорғау министрлiгi арасындағы </w:t>
      </w:r>
    </w:p>
    <w:p>
      <w:pPr>
        <w:spacing w:after="0"/>
        <w:ind w:left="0"/>
        <w:jc w:val="both"/>
      </w:pPr>
      <w:r>
        <w:rPr>
          <w:rFonts w:ascii="Times New Roman"/>
          <w:b w:val="false"/>
          <w:i w:val="false"/>
          <w:color w:val="000000"/>
          <w:sz w:val="28"/>
        </w:rPr>
        <w:t xml:space="preserve">     қоршаған ортаны қорғау саласындағы </w:t>
      </w:r>
    </w:p>
    <w:p>
      <w:pPr>
        <w:spacing w:after="0"/>
        <w:ind w:left="0"/>
        <w:jc w:val="both"/>
      </w:pPr>
      <w:r>
        <w:rPr>
          <w:rFonts w:ascii="Times New Roman"/>
          <w:b w:val="false"/>
          <w:i w:val="false"/>
          <w:color w:val="000000"/>
          <w:sz w:val="28"/>
        </w:rPr>
        <w:t>     ынтымақтастық туралы келiсiм</w:t>
      </w:r>
    </w:p>
    <w:p>
      <w:pPr>
        <w:spacing w:after="0"/>
        <w:ind w:left="0"/>
        <w:jc w:val="both"/>
      </w:pPr>
      <w:r>
        <w:rPr>
          <w:rFonts w:ascii="Times New Roman"/>
          <w:b w:val="false"/>
          <w:i w:val="false"/>
          <w:color w:val="000000"/>
          <w:sz w:val="28"/>
        </w:rPr>
        <w:t>     (Вильнюс, 04.04.01)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28   Қазақстан Республикасының Үкiметi   2001 жылғы  Қаржы полициясы</w:t>
      </w:r>
    </w:p>
    <w:p>
      <w:pPr>
        <w:spacing w:after="0"/>
        <w:ind w:left="0"/>
        <w:jc w:val="both"/>
      </w:pPr>
      <w:r>
        <w:rPr>
          <w:rFonts w:ascii="Times New Roman"/>
          <w:b w:val="false"/>
          <w:i w:val="false"/>
          <w:color w:val="000000"/>
          <w:sz w:val="28"/>
        </w:rPr>
        <w:t>     мен Литва Республикасы Үкiметiнiң   IV тоқсан   агенттігі</w:t>
      </w:r>
    </w:p>
    <w:p>
      <w:pPr>
        <w:spacing w:after="0"/>
        <w:ind w:left="0"/>
        <w:jc w:val="both"/>
      </w:pPr>
      <w:r>
        <w:rPr>
          <w:rFonts w:ascii="Times New Roman"/>
          <w:b w:val="false"/>
          <w:i w:val="false"/>
          <w:color w:val="000000"/>
          <w:sz w:val="28"/>
        </w:rPr>
        <w:t xml:space="preserve">     арасындағы салық заңдарын </w:t>
      </w:r>
    </w:p>
    <w:p>
      <w:pPr>
        <w:spacing w:after="0"/>
        <w:ind w:left="0"/>
        <w:jc w:val="both"/>
      </w:pPr>
      <w:r>
        <w:rPr>
          <w:rFonts w:ascii="Times New Roman"/>
          <w:b w:val="false"/>
          <w:i w:val="false"/>
          <w:color w:val="000000"/>
          <w:sz w:val="28"/>
        </w:rPr>
        <w:t xml:space="preserve">     бұзушылыққа қарсы күрес </w:t>
      </w:r>
    </w:p>
    <w:p>
      <w:pPr>
        <w:spacing w:after="0"/>
        <w:ind w:left="0"/>
        <w:jc w:val="both"/>
      </w:pPr>
      <w:r>
        <w:rPr>
          <w:rFonts w:ascii="Times New Roman"/>
          <w:b w:val="false"/>
          <w:i w:val="false"/>
          <w:color w:val="000000"/>
          <w:sz w:val="28"/>
        </w:rPr>
        <w:t xml:space="preserve">     саласындағы ынтымақтастық туралы </w:t>
      </w:r>
    </w:p>
    <w:p>
      <w:pPr>
        <w:spacing w:after="0"/>
        <w:ind w:left="0"/>
        <w:jc w:val="both"/>
      </w:pPr>
      <w:r>
        <w:rPr>
          <w:rFonts w:ascii="Times New Roman"/>
          <w:b w:val="false"/>
          <w:i w:val="false"/>
          <w:color w:val="000000"/>
          <w:sz w:val="28"/>
        </w:rPr>
        <w:t xml:space="preserve">     келісiм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P010070_</w:t>
      </w:r>
    </w:p>
    <w:p>
      <w:pPr>
        <w:spacing w:after="0"/>
        <w:ind w:left="0"/>
        <w:jc w:val="both"/>
      </w:pPr>
      <w:r>
        <w:br/>
      </w:r>
    </w:p>
    <w:p>
      <w:pPr>
        <w:spacing w:after="0"/>
        <w:ind w:left="0"/>
        <w:jc w:val="both"/>
      </w:pPr>
      <w:r>
        <w:rPr>
          <w:rFonts w:ascii="Times New Roman"/>
          <w:b w:val="false"/>
          <w:i w:val="false"/>
          <w:color w:val="000000"/>
          <w:sz w:val="28"/>
        </w:rPr>
        <w:t>  (Вильнюс, 05.04.01)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29   Қазақстан Республикасы мен Молдова  2001 жылғы  Қаржы министрлігі</w:t>
      </w:r>
    </w:p>
    <w:p>
      <w:pPr>
        <w:spacing w:after="0"/>
        <w:ind w:left="0"/>
        <w:jc w:val="both"/>
      </w:pPr>
      <w:r>
        <w:rPr>
          <w:rFonts w:ascii="Times New Roman"/>
          <w:b w:val="false"/>
          <w:i w:val="false"/>
          <w:color w:val="000000"/>
          <w:sz w:val="28"/>
        </w:rPr>
        <w:t xml:space="preserve">     Республикасы арасындағы табыс пен   IV тоқсан   (бұдан әрі - </w:t>
      </w:r>
    </w:p>
    <w:p>
      <w:pPr>
        <w:spacing w:after="0"/>
        <w:ind w:left="0"/>
        <w:jc w:val="both"/>
      </w:pPr>
      <w:r>
        <w:rPr>
          <w:rFonts w:ascii="Times New Roman"/>
          <w:b w:val="false"/>
          <w:i w:val="false"/>
          <w:color w:val="000000"/>
          <w:sz w:val="28"/>
        </w:rPr>
        <w:t>     мүлiкке салынатын салықтарға                    Қаржымині)</w:t>
      </w:r>
    </w:p>
    <w:p>
      <w:pPr>
        <w:spacing w:after="0"/>
        <w:ind w:left="0"/>
        <w:jc w:val="both"/>
      </w:pPr>
      <w:r>
        <w:rPr>
          <w:rFonts w:ascii="Times New Roman"/>
          <w:b w:val="false"/>
          <w:i w:val="false"/>
          <w:color w:val="000000"/>
          <w:sz w:val="28"/>
        </w:rPr>
        <w:t xml:space="preserve">     қатысты қосарланған салық салуды </w:t>
      </w:r>
    </w:p>
    <w:p>
      <w:pPr>
        <w:spacing w:after="0"/>
        <w:ind w:left="0"/>
        <w:jc w:val="both"/>
      </w:pPr>
      <w:r>
        <w:rPr>
          <w:rFonts w:ascii="Times New Roman"/>
          <w:b w:val="false"/>
          <w:i w:val="false"/>
          <w:color w:val="000000"/>
          <w:sz w:val="28"/>
        </w:rPr>
        <w:t xml:space="preserve">     болдырмау және салық төлеуден </w:t>
      </w:r>
    </w:p>
    <w:p>
      <w:pPr>
        <w:spacing w:after="0"/>
        <w:ind w:left="0"/>
        <w:jc w:val="both"/>
      </w:pPr>
      <w:r>
        <w:rPr>
          <w:rFonts w:ascii="Times New Roman"/>
          <w:b w:val="false"/>
          <w:i w:val="false"/>
          <w:color w:val="000000"/>
          <w:sz w:val="28"/>
        </w:rPr>
        <w:t xml:space="preserve">     жалтаруға жол бермеу туралы </w:t>
      </w:r>
    </w:p>
    <w:p>
      <w:pPr>
        <w:spacing w:after="0"/>
        <w:ind w:left="0"/>
        <w:jc w:val="both"/>
      </w:pPr>
      <w:r>
        <w:rPr>
          <w:rFonts w:ascii="Times New Roman"/>
          <w:b w:val="false"/>
          <w:i w:val="false"/>
          <w:color w:val="000000"/>
          <w:sz w:val="28"/>
        </w:rPr>
        <w:t>     конвенция (Астана, 15.07.99)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30   Қазақстан Республикасының Үкiметi   2001 жылғы  ККМ</w:t>
      </w:r>
    </w:p>
    <w:p>
      <w:pPr>
        <w:spacing w:after="0"/>
        <w:ind w:left="0"/>
        <w:jc w:val="both"/>
      </w:pPr>
      <w:r>
        <w:rPr>
          <w:rFonts w:ascii="Times New Roman"/>
          <w:b w:val="false"/>
          <w:i w:val="false"/>
          <w:color w:val="000000"/>
          <w:sz w:val="28"/>
        </w:rPr>
        <w:t>     мен Молдова Республикасы            ІІ тоқсан</w:t>
      </w:r>
    </w:p>
    <w:p>
      <w:pPr>
        <w:spacing w:after="0"/>
        <w:ind w:left="0"/>
        <w:jc w:val="both"/>
      </w:pPr>
      <w:r>
        <w:rPr>
          <w:rFonts w:ascii="Times New Roman"/>
          <w:b w:val="false"/>
          <w:i w:val="false"/>
          <w:color w:val="000000"/>
          <w:sz w:val="28"/>
        </w:rPr>
        <w:t>     Үкiметiнiң арасындағы халықаралық</w:t>
      </w:r>
    </w:p>
    <w:p>
      <w:pPr>
        <w:spacing w:after="0"/>
        <w:ind w:left="0"/>
        <w:jc w:val="both"/>
      </w:pPr>
      <w:r>
        <w:rPr>
          <w:rFonts w:ascii="Times New Roman"/>
          <w:b w:val="false"/>
          <w:i w:val="false"/>
          <w:color w:val="000000"/>
          <w:sz w:val="28"/>
        </w:rPr>
        <w:t xml:space="preserve">     автомобиль тасымалдары туралы </w:t>
      </w:r>
    </w:p>
    <w:p>
      <w:pPr>
        <w:spacing w:after="0"/>
        <w:ind w:left="0"/>
        <w:jc w:val="both"/>
      </w:pPr>
      <w:r>
        <w:rPr>
          <w:rFonts w:ascii="Times New Roman"/>
          <w:b w:val="false"/>
          <w:i w:val="false"/>
          <w:color w:val="000000"/>
          <w:sz w:val="28"/>
        </w:rPr>
        <w:t xml:space="preserve">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P990975_</w:t>
      </w:r>
    </w:p>
    <w:p>
      <w:pPr>
        <w:spacing w:after="0"/>
        <w:ind w:left="0"/>
        <w:jc w:val="both"/>
      </w:pPr>
      <w:r>
        <w:br/>
      </w:r>
    </w:p>
    <w:p>
      <w:pPr>
        <w:spacing w:after="0"/>
        <w:ind w:left="0"/>
        <w:jc w:val="both"/>
      </w:pPr>
      <w:r>
        <w:rPr>
          <w:rFonts w:ascii="Times New Roman"/>
          <w:b w:val="false"/>
          <w:i w:val="false"/>
          <w:color w:val="000000"/>
          <w:sz w:val="28"/>
        </w:rPr>
        <w:t>  (Астана, 15.07.99)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31   Қазақстан Республикасының Үкiметi   2001 жылғы  ККМ</w:t>
      </w:r>
    </w:p>
    <w:p>
      <w:pPr>
        <w:spacing w:after="0"/>
        <w:ind w:left="0"/>
        <w:jc w:val="both"/>
      </w:pPr>
      <w:r>
        <w:rPr>
          <w:rFonts w:ascii="Times New Roman"/>
          <w:b w:val="false"/>
          <w:i w:val="false"/>
          <w:color w:val="000000"/>
          <w:sz w:val="28"/>
        </w:rPr>
        <w:t>     мен Нидерландтар Корольдiгi         ІІІ тоқсан</w:t>
      </w:r>
    </w:p>
    <w:p>
      <w:pPr>
        <w:spacing w:after="0"/>
        <w:ind w:left="0"/>
        <w:jc w:val="both"/>
      </w:pPr>
      <w:r>
        <w:rPr>
          <w:rFonts w:ascii="Times New Roman"/>
          <w:b w:val="false"/>
          <w:i w:val="false"/>
          <w:color w:val="000000"/>
          <w:sz w:val="28"/>
        </w:rPr>
        <w:t xml:space="preserve">     Yкiметiнiң арасындағы халықаралық </w:t>
      </w:r>
    </w:p>
    <w:p>
      <w:pPr>
        <w:spacing w:after="0"/>
        <w:ind w:left="0"/>
        <w:jc w:val="both"/>
      </w:pPr>
      <w:r>
        <w:rPr>
          <w:rFonts w:ascii="Times New Roman"/>
          <w:b w:val="false"/>
          <w:i w:val="false"/>
          <w:color w:val="000000"/>
          <w:sz w:val="28"/>
        </w:rPr>
        <w:t>     автомобиль қатынасы туралы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P000002_</w:t>
      </w:r>
    </w:p>
    <w:p>
      <w:pPr>
        <w:spacing w:after="0"/>
        <w:ind w:left="0"/>
        <w:jc w:val="both"/>
      </w:pPr>
      <w:r>
        <w:br/>
      </w:r>
    </w:p>
    <w:p>
      <w:pPr>
        <w:spacing w:after="0"/>
        <w:ind w:left="0"/>
        <w:jc w:val="both"/>
      </w:pPr>
      <w:r>
        <w:rPr>
          <w:rFonts w:ascii="Times New Roman"/>
          <w:b w:val="false"/>
          <w:i w:val="false"/>
          <w:color w:val="000000"/>
          <w:sz w:val="28"/>
        </w:rPr>
        <w:t>  (Астана, 14.06.00)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32   Қазақстан Республикасы мен Норвегия 2001 жылғы  Қаржымині</w:t>
      </w:r>
    </w:p>
    <w:p>
      <w:pPr>
        <w:spacing w:after="0"/>
        <w:ind w:left="0"/>
        <w:jc w:val="both"/>
      </w:pPr>
      <w:r>
        <w:rPr>
          <w:rFonts w:ascii="Times New Roman"/>
          <w:b w:val="false"/>
          <w:i w:val="false"/>
          <w:color w:val="000000"/>
          <w:sz w:val="28"/>
        </w:rPr>
        <w:t>     Корольдiгiнiң арасындағы табыс пен  IV тоқсан</w:t>
      </w:r>
    </w:p>
    <w:p>
      <w:pPr>
        <w:spacing w:after="0"/>
        <w:ind w:left="0"/>
        <w:jc w:val="both"/>
      </w:pPr>
      <w:r>
        <w:rPr>
          <w:rFonts w:ascii="Times New Roman"/>
          <w:b w:val="false"/>
          <w:i w:val="false"/>
          <w:color w:val="000000"/>
          <w:sz w:val="28"/>
        </w:rPr>
        <w:t xml:space="preserve">     капиталға қосарланған салық салуды </w:t>
      </w:r>
    </w:p>
    <w:p>
      <w:pPr>
        <w:spacing w:after="0"/>
        <w:ind w:left="0"/>
        <w:jc w:val="both"/>
      </w:pPr>
      <w:r>
        <w:rPr>
          <w:rFonts w:ascii="Times New Roman"/>
          <w:b w:val="false"/>
          <w:i w:val="false"/>
          <w:color w:val="000000"/>
          <w:sz w:val="28"/>
        </w:rPr>
        <w:t xml:space="preserve">     болдырмау және салық төлеуден </w:t>
      </w:r>
    </w:p>
    <w:p>
      <w:pPr>
        <w:spacing w:after="0"/>
        <w:ind w:left="0"/>
        <w:jc w:val="both"/>
      </w:pPr>
      <w:r>
        <w:rPr>
          <w:rFonts w:ascii="Times New Roman"/>
          <w:b w:val="false"/>
          <w:i w:val="false"/>
          <w:color w:val="000000"/>
          <w:sz w:val="28"/>
        </w:rPr>
        <w:t xml:space="preserve">     жалтаруға жол бермеу туралы </w:t>
      </w:r>
    </w:p>
    <w:p>
      <w:pPr>
        <w:spacing w:after="0"/>
        <w:ind w:left="0"/>
        <w:jc w:val="both"/>
      </w:pPr>
      <w:r>
        <w:rPr>
          <w:rFonts w:ascii="Times New Roman"/>
          <w:b w:val="false"/>
          <w:i w:val="false"/>
          <w:color w:val="000000"/>
          <w:sz w:val="28"/>
        </w:rPr>
        <w:t>     конвенция (Осло, 03.04.01)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33   Қазақстан Республикасының Yкiметi   2001 жылғы  ІІМ</w:t>
      </w:r>
    </w:p>
    <w:p>
      <w:pPr>
        <w:spacing w:after="0"/>
        <w:ind w:left="0"/>
        <w:jc w:val="both"/>
      </w:pPr>
      <w:r>
        <w:rPr>
          <w:rFonts w:ascii="Times New Roman"/>
          <w:b w:val="false"/>
          <w:i w:val="false"/>
          <w:color w:val="000000"/>
          <w:sz w:val="28"/>
        </w:rPr>
        <w:t>     мен Пакистан Ислам Республикасының  IV тоқсан</w:t>
      </w:r>
    </w:p>
    <w:p>
      <w:pPr>
        <w:spacing w:after="0"/>
        <w:ind w:left="0"/>
        <w:jc w:val="both"/>
      </w:pPr>
      <w:r>
        <w:rPr>
          <w:rFonts w:ascii="Times New Roman"/>
          <w:b w:val="false"/>
          <w:i w:val="false"/>
          <w:color w:val="000000"/>
          <w:sz w:val="28"/>
        </w:rPr>
        <w:t>     Yкiметi арасындағы ұйымдасқан</w:t>
      </w:r>
    </w:p>
    <w:p>
      <w:pPr>
        <w:spacing w:after="0"/>
        <w:ind w:left="0"/>
        <w:jc w:val="both"/>
      </w:pPr>
      <w:r>
        <w:rPr>
          <w:rFonts w:ascii="Times New Roman"/>
          <w:b w:val="false"/>
          <w:i w:val="false"/>
          <w:color w:val="000000"/>
          <w:sz w:val="28"/>
        </w:rPr>
        <w:t xml:space="preserve">     қылмыспен, терроризммен және басқа </w:t>
      </w:r>
    </w:p>
    <w:p>
      <w:pPr>
        <w:spacing w:after="0"/>
        <w:ind w:left="0"/>
        <w:jc w:val="both"/>
      </w:pPr>
      <w:r>
        <w:rPr>
          <w:rFonts w:ascii="Times New Roman"/>
          <w:b w:val="false"/>
          <w:i w:val="false"/>
          <w:color w:val="000000"/>
          <w:sz w:val="28"/>
        </w:rPr>
        <w:t>     қауiптi қылмыс түрлерiмен күрестегі</w:t>
      </w:r>
    </w:p>
    <w:p>
      <w:pPr>
        <w:spacing w:after="0"/>
        <w:ind w:left="0"/>
        <w:jc w:val="both"/>
      </w:pPr>
      <w:r>
        <w:rPr>
          <w:rFonts w:ascii="Times New Roman"/>
          <w:b w:val="false"/>
          <w:i w:val="false"/>
          <w:color w:val="000000"/>
          <w:sz w:val="28"/>
        </w:rPr>
        <w:t>     ынтымақтастық туралы келісім</w:t>
      </w:r>
    </w:p>
    <w:p>
      <w:pPr>
        <w:spacing w:after="0"/>
        <w:ind w:left="0"/>
        <w:jc w:val="both"/>
      </w:pPr>
      <w:r>
        <w:rPr>
          <w:rFonts w:ascii="Times New Roman"/>
          <w:b w:val="false"/>
          <w:i w:val="false"/>
          <w:color w:val="000000"/>
          <w:sz w:val="28"/>
        </w:rPr>
        <w:t>     (Исламабад, 12.03.95)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34   Қазақстан Республикасының Үкiметi   2001 жылғы  ККМ</w:t>
      </w:r>
    </w:p>
    <w:p>
      <w:pPr>
        <w:spacing w:after="0"/>
        <w:ind w:left="0"/>
        <w:jc w:val="both"/>
      </w:pPr>
      <w:r>
        <w:rPr>
          <w:rFonts w:ascii="Times New Roman"/>
          <w:b w:val="false"/>
          <w:i w:val="false"/>
          <w:color w:val="000000"/>
          <w:sz w:val="28"/>
        </w:rPr>
        <w:t>     мен Польша Республикасы Үкiметiнiң  ІІІ тоқсан</w:t>
      </w:r>
    </w:p>
    <w:p>
      <w:pPr>
        <w:spacing w:after="0"/>
        <w:ind w:left="0"/>
        <w:jc w:val="both"/>
      </w:pPr>
      <w:r>
        <w:rPr>
          <w:rFonts w:ascii="Times New Roman"/>
          <w:b w:val="false"/>
          <w:i w:val="false"/>
          <w:color w:val="000000"/>
          <w:sz w:val="28"/>
        </w:rPr>
        <w:t xml:space="preserve">     арасындағы Әуе қатынасы туралы </w:t>
      </w:r>
    </w:p>
    <w:p>
      <w:pPr>
        <w:spacing w:after="0"/>
        <w:ind w:left="0"/>
        <w:jc w:val="both"/>
      </w:pPr>
      <w:r>
        <w:rPr>
          <w:rFonts w:ascii="Times New Roman"/>
          <w:b w:val="false"/>
          <w:i w:val="false"/>
          <w:color w:val="000000"/>
          <w:sz w:val="28"/>
        </w:rPr>
        <w:t>     келiсiм (Варшава, 21.11.97)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35   Қазақстан Республикасының Үкiметi   2001 жылғы  ҚМ</w:t>
      </w:r>
    </w:p>
    <w:p>
      <w:pPr>
        <w:spacing w:after="0"/>
        <w:ind w:left="0"/>
        <w:jc w:val="both"/>
      </w:pPr>
      <w:r>
        <w:rPr>
          <w:rFonts w:ascii="Times New Roman"/>
          <w:b w:val="false"/>
          <w:i w:val="false"/>
          <w:color w:val="000000"/>
          <w:sz w:val="28"/>
        </w:rPr>
        <w:t>     мен Ресей Федерациясының Yкiметi    IV тоқсан</w:t>
      </w:r>
    </w:p>
    <w:p>
      <w:pPr>
        <w:spacing w:after="0"/>
        <w:ind w:left="0"/>
        <w:jc w:val="both"/>
      </w:pPr>
      <w:r>
        <w:rPr>
          <w:rFonts w:ascii="Times New Roman"/>
          <w:b w:val="false"/>
          <w:i w:val="false"/>
          <w:color w:val="000000"/>
          <w:sz w:val="28"/>
        </w:rPr>
        <w:t xml:space="preserve">     арасындағы Приозерск қаласының </w:t>
      </w:r>
    </w:p>
    <w:p>
      <w:pPr>
        <w:spacing w:after="0"/>
        <w:ind w:left="0"/>
        <w:jc w:val="both"/>
      </w:pPr>
      <w:r>
        <w:rPr>
          <w:rFonts w:ascii="Times New Roman"/>
          <w:b w:val="false"/>
          <w:i w:val="false"/>
          <w:color w:val="000000"/>
          <w:sz w:val="28"/>
        </w:rPr>
        <w:t>     тiршiлік қызметiн қамтамасыз ету</w:t>
      </w:r>
    </w:p>
    <w:p>
      <w:pPr>
        <w:spacing w:after="0"/>
        <w:ind w:left="0"/>
        <w:jc w:val="both"/>
      </w:pPr>
      <w:r>
        <w:rPr>
          <w:rFonts w:ascii="Times New Roman"/>
          <w:b w:val="false"/>
          <w:i w:val="false"/>
          <w:color w:val="000000"/>
          <w:sz w:val="28"/>
        </w:rPr>
        <w:t xml:space="preserve">     туралы хаттама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Z000074_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04.10.97)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36   "Байқоңыр" кешенiнiң аумағында      2001 жылғы  ІІМ</w:t>
      </w:r>
    </w:p>
    <w:p>
      <w:pPr>
        <w:spacing w:after="0"/>
        <w:ind w:left="0"/>
        <w:jc w:val="both"/>
      </w:pPr>
      <w:r>
        <w:rPr>
          <w:rFonts w:ascii="Times New Roman"/>
          <w:b w:val="false"/>
          <w:i w:val="false"/>
          <w:color w:val="000000"/>
          <w:sz w:val="28"/>
        </w:rPr>
        <w:t>     құқық тәртiбiн қамтамасыз етуде     IV тоқсан</w:t>
      </w:r>
    </w:p>
    <w:p>
      <w:pPr>
        <w:spacing w:after="0"/>
        <w:ind w:left="0"/>
        <w:jc w:val="both"/>
      </w:pPr>
      <w:r>
        <w:rPr>
          <w:rFonts w:ascii="Times New Roman"/>
          <w:b w:val="false"/>
          <w:i w:val="false"/>
          <w:color w:val="000000"/>
          <w:sz w:val="28"/>
        </w:rPr>
        <w:t xml:space="preserve">     құқық қорғау органдарының өзара </w:t>
      </w:r>
    </w:p>
    <w:p>
      <w:pPr>
        <w:spacing w:after="0"/>
        <w:ind w:left="0"/>
        <w:jc w:val="both"/>
      </w:pPr>
      <w:r>
        <w:rPr>
          <w:rFonts w:ascii="Times New Roman"/>
          <w:b w:val="false"/>
          <w:i w:val="false"/>
          <w:color w:val="000000"/>
          <w:sz w:val="28"/>
        </w:rPr>
        <w:t>     iс-қимылдары туралы Қазақстан</w:t>
      </w:r>
    </w:p>
    <w:p>
      <w:pPr>
        <w:spacing w:after="0"/>
        <w:ind w:left="0"/>
        <w:jc w:val="both"/>
      </w:pPr>
      <w:r>
        <w:rPr>
          <w:rFonts w:ascii="Times New Roman"/>
          <w:b w:val="false"/>
          <w:i w:val="false"/>
          <w:color w:val="000000"/>
          <w:sz w:val="28"/>
        </w:rPr>
        <w:t xml:space="preserve">     Республикасы Yкiметi мен Ресей </w:t>
      </w:r>
    </w:p>
    <w:p>
      <w:pPr>
        <w:spacing w:after="0"/>
        <w:ind w:left="0"/>
        <w:jc w:val="both"/>
      </w:pPr>
      <w:r>
        <w:rPr>
          <w:rFonts w:ascii="Times New Roman"/>
          <w:b w:val="false"/>
          <w:i w:val="false"/>
          <w:color w:val="000000"/>
          <w:sz w:val="28"/>
        </w:rPr>
        <w:t xml:space="preserve">     Федерациясы Үкiметiнiң арасындағы </w:t>
      </w:r>
    </w:p>
    <w:p>
      <w:pPr>
        <w:spacing w:after="0"/>
        <w:ind w:left="0"/>
        <w:jc w:val="both"/>
      </w:pPr>
      <w:r>
        <w:rPr>
          <w:rFonts w:ascii="Times New Roman"/>
          <w:b w:val="false"/>
          <w:i w:val="false"/>
          <w:color w:val="000000"/>
          <w:sz w:val="28"/>
        </w:rPr>
        <w:t>     келiсiм (Алматы, 04.10.97)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37   Қазақстан Республикасының Үкiметi   2001 жылғы   Қаржы полициясы</w:t>
      </w:r>
    </w:p>
    <w:p>
      <w:pPr>
        <w:spacing w:after="0"/>
        <w:ind w:left="0"/>
        <w:jc w:val="both"/>
      </w:pPr>
      <w:r>
        <w:rPr>
          <w:rFonts w:ascii="Times New Roman"/>
          <w:b w:val="false"/>
          <w:i w:val="false"/>
          <w:color w:val="000000"/>
          <w:sz w:val="28"/>
        </w:rPr>
        <w:t>     мен Ресей Федерациясының Үкiметi    IV тоқсан    агенттігі</w:t>
      </w:r>
    </w:p>
    <w:p>
      <w:pPr>
        <w:spacing w:after="0"/>
        <w:ind w:left="0"/>
        <w:jc w:val="both"/>
      </w:pPr>
      <w:r>
        <w:rPr>
          <w:rFonts w:ascii="Times New Roman"/>
          <w:b w:val="false"/>
          <w:i w:val="false"/>
          <w:color w:val="000000"/>
          <w:sz w:val="28"/>
        </w:rPr>
        <w:t xml:space="preserve">     арасындағы Заңсыз қаржылық </w:t>
      </w:r>
    </w:p>
    <w:p>
      <w:pPr>
        <w:spacing w:after="0"/>
        <w:ind w:left="0"/>
        <w:jc w:val="both"/>
      </w:pPr>
      <w:r>
        <w:rPr>
          <w:rFonts w:ascii="Times New Roman"/>
          <w:b w:val="false"/>
          <w:i w:val="false"/>
          <w:color w:val="000000"/>
          <w:sz w:val="28"/>
        </w:rPr>
        <w:t>     операциялармен, сондай-ақ заңсыз</w:t>
      </w:r>
    </w:p>
    <w:p>
      <w:pPr>
        <w:spacing w:after="0"/>
        <w:ind w:left="0"/>
        <w:jc w:val="both"/>
      </w:pPr>
      <w:r>
        <w:rPr>
          <w:rFonts w:ascii="Times New Roman"/>
          <w:b w:val="false"/>
          <w:i w:val="false"/>
          <w:color w:val="000000"/>
          <w:sz w:val="28"/>
        </w:rPr>
        <w:t xml:space="preserve">     жолмен алынған табыстарды </w:t>
      </w:r>
    </w:p>
    <w:p>
      <w:pPr>
        <w:spacing w:after="0"/>
        <w:ind w:left="0"/>
        <w:jc w:val="both"/>
      </w:pPr>
      <w:r>
        <w:rPr>
          <w:rFonts w:ascii="Times New Roman"/>
          <w:b w:val="false"/>
          <w:i w:val="false"/>
          <w:color w:val="000000"/>
          <w:sz w:val="28"/>
        </w:rPr>
        <w:t xml:space="preserve">     ресмилендiруге (заңдастыруға) </w:t>
      </w:r>
    </w:p>
    <w:p>
      <w:pPr>
        <w:spacing w:after="0"/>
        <w:ind w:left="0"/>
        <w:jc w:val="both"/>
      </w:pPr>
      <w:r>
        <w:rPr>
          <w:rFonts w:ascii="Times New Roman"/>
          <w:b w:val="false"/>
          <w:i w:val="false"/>
          <w:color w:val="000000"/>
          <w:sz w:val="28"/>
        </w:rPr>
        <w:t xml:space="preserve">     байланысты қаржылық операциялармен </w:t>
      </w:r>
    </w:p>
    <w:p>
      <w:pPr>
        <w:spacing w:after="0"/>
        <w:ind w:left="0"/>
        <w:jc w:val="both"/>
      </w:pPr>
      <w:r>
        <w:rPr>
          <w:rFonts w:ascii="Times New Roman"/>
          <w:b w:val="false"/>
          <w:i w:val="false"/>
          <w:color w:val="000000"/>
          <w:sz w:val="28"/>
        </w:rPr>
        <w:t>     күрес жүргiзу саласындағы</w:t>
      </w:r>
    </w:p>
    <w:p>
      <w:pPr>
        <w:spacing w:after="0"/>
        <w:ind w:left="0"/>
        <w:jc w:val="both"/>
      </w:pPr>
      <w:r>
        <w:rPr>
          <w:rFonts w:ascii="Times New Roman"/>
          <w:b w:val="false"/>
          <w:i w:val="false"/>
          <w:color w:val="000000"/>
          <w:sz w:val="28"/>
        </w:rPr>
        <w:t xml:space="preserve">     ынтымақтастық пен өзара көмек </w:t>
      </w:r>
    </w:p>
    <w:p>
      <w:pPr>
        <w:spacing w:after="0"/>
        <w:ind w:left="0"/>
        <w:jc w:val="both"/>
      </w:pPr>
      <w:r>
        <w:rPr>
          <w:rFonts w:ascii="Times New Roman"/>
          <w:b w:val="false"/>
          <w:i w:val="false"/>
          <w:color w:val="000000"/>
          <w:sz w:val="28"/>
        </w:rPr>
        <w:t>     туралы келiсiм</w:t>
      </w:r>
    </w:p>
    <w:p>
      <w:pPr>
        <w:spacing w:after="0"/>
        <w:ind w:left="0"/>
        <w:jc w:val="both"/>
      </w:pPr>
      <w:r>
        <w:rPr>
          <w:rFonts w:ascii="Times New Roman"/>
          <w:b w:val="false"/>
          <w:i w:val="false"/>
          <w:color w:val="000000"/>
          <w:sz w:val="28"/>
        </w:rPr>
        <w:t>     (Алматы, 12.10.98)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38   Қазақстан Республикасының Үкiметi   2001 жылғы   ЭМРМ</w:t>
      </w:r>
    </w:p>
    <w:p>
      <w:pPr>
        <w:spacing w:after="0"/>
        <w:ind w:left="0"/>
        <w:jc w:val="both"/>
      </w:pPr>
      <w:r>
        <w:rPr>
          <w:rFonts w:ascii="Times New Roman"/>
          <w:b w:val="false"/>
          <w:i w:val="false"/>
          <w:color w:val="000000"/>
          <w:sz w:val="28"/>
        </w:rPr>
        <w:t>     мен Ресей Федерациясының Yкiметi    ІІІ тоқсан   Аэроғарыш комитеті</w:t>
      </w:r>
    </w:p>
    <w:p>
      <w:pPr>
        <w:spacing w:after="0"/>
        <w:ind w:left="0"/>
        <w:jc w:val="both"/>
      </w:pPr>
      <w:r>
        <w:rPr>
          <w:rFonts w:ascii="Times New Roman"/>
          <w:b w:val="false"/>
          <w:i w:val="false"/>
          <w:color w:val="000000"/>
          <w:sz w:val="28"/>
        </w:rPr>
        <w:t xml:space="preserve">     арасындағы "Байқоңыр" ғарыш </w:t>
      </w:r>
    </w:p>
    <w:p>
      <w:pPr>
        <w:spacing w:after="0"/>
        <w:ind w:left="0"/>
        <w:jc w:val="both"/>
      </w:pPr>
      <w:r>
        <w:rPr>
          <w:rFonts w:ascii="Times New Roman"/>
          <w:b w:val="false"/>
          <w:i w:val="false"/>
          <w:color w:val="000000"/>
          <w:sz w:val="28"/>
        </w:rPr>
        <w:t xml:space="preserve">     айлағынан зымырандарды ұшыру </w:t>
      </w:r>
    </w:p>
    <w:p>
      <w:pPr>
        <w:spacing w:after="0"/>
        <w:ind w:left="0"/>
        <w:jc w:val="both"/>
      </w:pPr>
      <w:r>
        <w:rPr>
          <w:rFonts w:ascii="Times New Roman"/>
          <w:b w:val="false"/>
          <w:i w:val="false"/>
          <w:color w:val="000000"/>
          <w:sz w:val="28"/>
        </w:rPr>
        <w:t xml:space="preserve">     кезiнде апаттар болған жағдайда </w:t>
      </w:r>
    </w:p>
    <w:p>
      <w:pPr>
        <w:spacing w:after="0"/>
        <w:ind w:left="0"/>
        <w:jc w:val="both"/>
      </w:pPr>
      <w:r>
        <w:rPr>
          <w:rFonts w:ascii="Times New Roman"/>
          <w:b w:val="false"/>
          <w:i w:val="false"/>
          <w:color w:val="000000"/>
          <w:sz w:val="28"/>
        </w:rPr>
        <w:t xml:space="preserve">     өзара iс-қимыл тәртiбi туралы </w:t>
      </w:r>
    </w:p>
    <w:p>
      <w:pPr>
        <w:spacing w:after="0"/>
        <w:ind w:left="0"/>
        <w:jc w:val="both"/>
      </w:pPr>
      <w:r>
        <w:rPr>
          <w:rFonts w:ascii="Times New Roman"/>
          <w:b w:val="false"/>
          <w:i w:val="false"/>
          <w:color w:val="000000"/>
          <w:sz w:val="28"/>
        </w:rPr>
        <w:t>     келiсiм (Астана, 18.11.99)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39   Қазақстан Республикасының Yкiметi   2001 жылғы   ҚМ</w:t>
      </w:r>
    </w:p>
    <w:p>
      <w:pPr>
        <w:spacing w:after="0"/>
        <w:ind w:left="0"/>
        <w:jc w:val="both"/>
      </w:pPr>
      <w:r>
        <w:rPr>
          <w:rFonts w:ascii="Times New Roman"/>
          <w:b w:val="false"/>
          <w:i w:val="false"/>
          <w:color w:val="000000"/>
          <w:sz w:val="28"/>
        </w:rPr>
        <w:t>     мен Ресей Федерациясының Үкiметi    ІІІ тоқсан</w:t>
      </w:r>
    </w:p>
    <w:p>
      <w:pPr>
        <w:spacing w:after="0"/>
        <w:ind w:left="0"/>
        <w:jc w:val="both"/>
      </w:pPr>
      <w:r>
        <w:rPr>
          <w:rFonts w:ascii="Times New Roman"/>
          <w:b w:val="false"/>
          <w:i w:val="false"/>
          <w:color w:val="000000"/>
          <w:sz w:val="28"/>
        </w:rPr>
        <w:t xml:space="preserve">     арасындағы Қазақстан Республикасы </w:t>
      </w:r>
    </w:p>
    <w:p>
      <w:pPr>
        <w:spacing w:after="0"/>
        <w:ind w:left="0"/>
        <w:jc w:val="both"/>
      </w:pPr>
      <w:r>
        <w:rPr>
          <w:rFonts w:ascii="Times New Roman"/>
          <w:b w:val="false"/>
          <w:i w:val="false"/>
          <w:color w:val="000000"/>
          <w:sz w:val="28"/>
        </w:rPr>
        <w:t>     Қарулы Күштерiнiң Әуе қорғанысы</w:t>
      </w:r>
    </w:p>
    <w:p>
      <w:pPr>
        <w:spacing w:after="0"/>
        <w:ind w:left="0"/>
        <w:jc w:val="both"/>
      </w:pPr>
      <w:r>
        <w:rPr>
          <w:rFonts w:ascii="Times New Roman"/>
          <w:b w:val="false"/>
          <w:i w:val="false"/>
          <w:color w:val="000000"/>
          <w:sz w:val="28"/>
        </w:rPr>
        <w:t xml:space="preserve">     күштерi мен Ресей Федерациясының </w:t>
      </w:r>
    </w:p>
    <w:p>
      <w:pPr>
        <w:spacing w:after="0"/>
        <w:ind w:left="0"/>
        <w:jc w:val="both"/>
      </w:pPr>
      <w:r>
        <w:rPr>
          <w:rFonts w:ascii="Times New Roman"/>
          <w:b w:val="false"/>
          <w:i w:val="false"/>
          <w:color w:val="000000"/>
          <w:sz w:val="28"/>
        </w:rPr>
        <w:t xml:space="preserve">     Әскери әуе күштерiнiң бiрлестiктерi </w:t>
      </w:r>
    </w:p>
    <w:p>
      <w:pPr>
        <w:spacing w:after="0"/>
        <w:ind w:left="0"/>
        <w:jc w:val="both"/>
      </w:pPr>
      <w:r>
        <w:rPr>
          <w:rFonts w:ascii="Times New Roman"/>
          <w:b w:val="false"/>
          <w:i w:val="false"/>
          <w:color w:val="000000"/>
          <w:sz w:val="28"/>
        </w:rPr>
        <w:t xml:space="preserve">     мен әскери бөлiмдерiне жауынгерлiк </w:t>
      </w:r>
    </w:p>
    <w:p>
      <w:pPr>
        <w:spacing w:after="0"/>
        <w:ind w:left="0"/>
        <w:jc w:val="both"/>
      </w:pPr>
      <w:r>
        <w:rPr>
          <w:rFonts w:ascii="Times New Roman"/>
          <w:b w:val="false"/>
          <w:i w:val="false"/>
          <w:color w:val="000000"/>
          <w:sz w:val="28"/>
        </w:rPr>
        <w:t>     атыстар өткізу үшiн әскери</w:t>
      </w:r>
    </w:p>
    <w:p>
      <w:pPr>
        <w:spacing w:after="0"/>
        <w:ind w:left="0"/>
        <w:jc w:val="both"/>
      </w:pPr>
      <w:r>
        <w:rPr>
          <w:rFonts w:ascii="Times New Roman"/>
          <w:b w:val="false"/>
          <w:i w:val="false"/>
          <w:color w:val="000000"/>
          <w:sz w:val="28"/>
        </w:rPr>
        <w:t xml:space="preserve">     полигондарын өзара беру тәртiбi </w:t>
      </w:r>
    </w:p>
    <w:p>
      <w:pPr>
        <w:spacing w:after="0"/>
        <w:ind w:left="0"/>
        <w:jc w:val="both"/>
      </w:pPr>
      <w:r>
        <w:rPr>
          <w:rFonts w:ascii="Times New Roman"/>
          <w:b w:val="false"/>
          <w:i w:val="false"/>
          <w:color w:val="000000"/>
          <w:sz w:val="28"/>
        </w:rPr>
        <w:t>     туралы келiсiм (Астана, 29.07.00)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40   Қазақстан Республикасының Yкiметi   2001 жылғы   МКМ</w:t>
      </w:r>
    </w:p>
    <w:p>
      <w:pPr>
        <w:spacing w:after="0"/>
        <w:ind w:left="0"/>
        <w:jc w:val="both"/>
      </w:pPr>
      <w:r>
        <w:rPr>
          <w:rFonts w:ascii="Times New Roman"/>
          <w:b w:val="false"/>
          <w:i w:val="false"/>
          <w:color w:val="000000"/>
          <w:sz w:val="28"/>
        </w:rPr>
        <w:t>     мен Ресей Федерациясының Yкiметi    ІІ тоқсан</w:t>
      </w:r>
    </w:p>
    <w:p>
      <w:pPr>
        <w:spacing w:after="0"/>
        <w:ind w:left="0"/>
        <w:jc w:val="both"/>
      </w:pPr>
      <w:r>
        <w:rPr>
          <w:rFonts w:ascii="Times New Roman"/>
          <w:b w:val="false"/>
          <w:i w:val="false"/>
          <w:color w:val="000000"/>
          <w:sz w:val="28"/>
        </w:rPr>
        <w:t xml:space="preserve">     арасындағы Өзара сауда-саттықта </w:t>
      </w:r>
    </w:p>
    <w:p>
      <w:pPr>
        <w:spacing w:after="0"/>
        <w:ind w:left="0"/>
        <w:jc w:val="both"/>
      </w:pPr>
      <w:r>
        <w:rPr>
          <w:rFonts w:ascii="Times New Roman"/>
          <w:b w:val="false"/>
          <w:i w:val="false"/>
          <w:color w:val="000000"/>
          <w:sz w:val="28"/>
        </w:rPr>
        <w:t>     жанама салықтарды өндiрiп алу</w:t>
      </w:r>
    </w:p>
    <w:p>
      <w:pPr>
        <w:spacing w:after="0"/>
        <w:ind w:left="0"/>
        <w:jc w:val="both"/>
      </w:pPr>
      <w:r>
        <w:rPr>
          <w:rFonts w:ascii="Times New Roman"/>
          <w:b w:val="false"/>
          <w:i w:val="false"/>
          <w:color w:val="000000"/>
          <w:sz w:val="28"/>
        </w:rPr>
        <w:t>     қағидаттары туралы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P001504_</w:t>
      </w:r>
    </w:p>
    <w:p>
      <w:pPr>
        <w:spacing w:after="0"/>
        <w:ind w:left="0"/>
        <w:jc w:val="both"/>
      </w:pPr>
      <w:r>
        <w:br/>
      </w:r>
    </w:p>
    <w:p>
      <w:pPr>
        <w:spacing w:after="0"/>
        <w:ind w:left="0"/>
        <w:jc w:val="both"/>
      </w:pPr>
      <w:r>
        <w:rPr>
          <w:rFonts w:ascii="Times New Roman"/>
          <w:b w:val="false"/>
          <w:i w:val="false"/>
          <w:color w:val="000000"/>
          <w:sz w:val="28"/>
        </w:rPr>
        <w:t>  (Астана, 09.10.00)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41   Қазақстан Республикасының Үкiметi   2001 жылғы   МАҚКМ</w:t>
      </w:r>
    </w:p>
    <w:p>
      <w:pPr>
        <w:spacing w:after="0"/>
        <w:ind w:left="0"/>
        <w:jc w:val="both"/>
      </w:pPr>
      <w:r>
        <w:rPr>
          <w:rFonts w:ascii="Times New Roman"/>
          <w:b w:val="false"/>
          <w:i w:val="false"/>
          <w:color w:val="000000"/>
          <w:sz w:val="28"/>
        </w:rPr>
        <w:t>     мен Ресей Федерациясының Yкiметi    ІІ тоқсан</w:t>
      </w:r>
    </w:p>
    <w:p>
      <w:pPr>
        <w:spacing w:after="0"/>
        <w:ind w:left="0"/>
        <w:jc w:val="both"/>
      </w:pPr>
      <w:r>
        <w:rPr>
          <w:rFonts w:ascii="Times New Roman"/>
          <w:b w:val="false"/>
          <w:i w:val="false"/>
          <w:color w:val="000000"/>
          <w:sz w:val="28"/>
        </w:rPr>
        <w:t xml:space="preserve">     арасындағы Қазақстан </w:t>
      </w:r>
    </w:p>
    <w:p>
      <w:pPr>
        <w:spacing w:after="0"/>
        <w:ind w:left="0"/>
        <w:jc w:val="both"/>
      </w:pPr>
      <w:r>
        <w:rPr>
          <w:rFonts w:ascii="Times New Roman"/>
          <w:b w:val="false"/>
          <w:i w:val="false"/>
          <w:color w:val="000000"/>
          <w:sz w:val="28"/>
        </w:rPr>
        <w:t xml:space="preserve">     Республикасының Ресей </w:t>
      </w:r>
    </w:p>
    <w:p>
      <w:pPr>
        <w:spacing w:after="0"/>
        <w:ind w:left="0"/>
        <w:jc w:val="both"/>
      </w:pPr>
      <w:r>
        <w:rPr>
          <w:rFonts w:ascii="Times New Roman"/>
          <w:b w:val="false"/>
          <w:i w:val="false"/>
          <w:color w:val="000000"/>
          <w:sz w:val="28"/>
        </w:rPr>
        <w:t xml:space="preserve">     Федерациясындағы бұқаралық </w:t>
      </w:r>
    </w:p>
    <w:p>
      <w:pPr>
        <w:spacing w:after="0"/>
        <w:ind w:left="0"/>
        <w:jc w:val="both"/>
      </w:pPr>
      <w:r>
        <w:rPr>
          <w:rFonts w:ascii="Times New Roman"/>
          <w:b w:val="false"/>
          <w:i w:val="false"/>
          <w:color w:val="000000"/>
          <w:sz w:val="28"/>
        </w:rPr>
        <w:t xml:space="preserve">     ақпарат құралдары тiлшiлерiнiң </w:t>
      </w:r>
    </w:p>
    <w:p>
      <w:pPr>
        <w:spacing w:after="0"/>
        <w:ind w:left="0"/>
        <w:jc w:val="both"/>
      </w:pPr>
      <w:r>
        <w:rPr>
          <w:rFonts w:ascii="Times New Roman"/>
          <w:b w:val="false"/>
          <w:i w:val="false"/>
          <w:color w:val="000000"/>
          <w:sz w:val="28"/>
        </w:rPr>
        <w:t xml:space="preserve">     және Ресей Федерациясының </w:t>
      </w:r>
    </w:p>
    <w:p>
      <w:pPr>
        <w:spacing w:after="0"/>
        <w:ind w:left="0"/>
        <w:jc w:val="both"/>
      </w:pPr>
      <w:r>
        <w:rPr>
          <w:rFonts w:ascii="Times New Roman"/>
          <w:b w:val="false"/>
          <w:i w:val="false"/>
          <w:color w:val="000000"/>
          <w:sz w:val="28"/>
        </w:rPr>
        <w:t xml:space="preserve">     Қазақстан Республикасындағы </w:t>
      </w:r>
    </w:p>
    <w:p>
      <w:pPr>
        <w:spacing w:after="0"/>
        <w:ind w:left="0"/>
        <w:jc w:val="both"/>
      </w:pPr>
      <w:r>
        <w:rPr>
          <w:rFonts w:ascii="Times New Roman"/>
          <w:b w:val="false"/>
          <w:i w:val="false"/>
          <w:color w:val="000000"/>
          <w:sz w:val="28"/>
        </w:rPr>
        <w:t>     бұқаралық ақпарат құралдары</w:t>
      </w:r>
    </w:p>
    <w:p>
      <w:pPr>
        <w:spacing w:after="0"/>
        <w:ind w:left="0"/>
        <w:jc w:val="both"/>
      </w:pPr>
      <w:r>
        <w:rPr>
          <w:rFonts w:ascii="Times New Roman"/>
          <w:b w:val="false"/>
          <w:i w:val="false"/>
          <w:color w:val="000000"/>
          <w:sz w:val="28"/>
        </w:rPr>
        <w:t xml:space="preserve">     тiлшiлерiнiң мәртебесi туралы </w:t>
      </w:r>
    </w:p>
    <w:p>
      <w:pPr>
        <w:spacing w:after="0"/>
        <w:ind w:left="0"/>
        <w:jc w:val="both"/>
      </w:pPr>
      <w:r>
        <w:rPr>
          <w:rFonts w:ascii="Times New Roman"/>
          <w:b w:val="false"/>
          <w:i w:val="false"/>
          <w:color w:val="000000"/>
          <w:sz w:val="28"/>
        </w:rPr>
        <w:t xml:space="preserve">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P010523_</w:t>
      </w:r>
    </w:p>
    <w:p>
      <w:pPr>
        <w:spacing w:after="0"/>
        <w:ind w:left="0"/>
        <w:jc w:val="both"/>
      </w:pPr>
      <w:r>
        <w:br/>
      </w:r>
    </w:p>
    <w:p>
      <w:pPr>
        <w:spacing w:after="0"/>
        <w:ind w:left="0"/>
        <w:jc w:val="both"/>
      </w:pPr>
      <w:r>
        <w:rPr>
          <w:rFonts w:ascii="Times New Roman"/>
          <w:b w:val="false"/>
          <w:i w:val="false"/>
          <w:color w:val="000000"/>
          <w:sz w:val="28"/>
        </w:rPr>
        <w:t>  (Астана, 09.10.00)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42   Қазақстан Республикасының Үкiметi   2001 жылғы   ТСА</w:t>
      </w:r>
    </w:p>
    <w:p>
      <w:pPr>
        <w:spacing w:after="0"/>
        <w:ind w:left="0"/>
        <w:jc w:val="both"/>
      </w:pPr>
      <w:r>
        <w:rPr>
          <w:rFonts w:ascii="Times New Roman"/>
          <w:b w:val="false"/>
          <w:i w:val="false"/>
          <w:color w:val="000000"/>
          <w:sz w:val="28"/>
        </w:rPr>
        <w:t>     мен Ресей Федерациясының Yкiметi    ІІІ тоқсан</w:t>
      </w:r>
    </w:p>
    <w:p>
      <w:pPr>
        <w:spacing w:after="0"/>
        <w:ind w:left="0"/>
        <w:jc w:val="both"/>
      </w:pPr>
      <w:r>
        <w:rPr>
          <w:rFonts w:ascii="Times New Roman"/>
          <w:b w:val="false"/>
          <w:i w:val="false"/>
          <w:color w:val="000000"/>
          <w:sz w:val="28"/>
        </w:rPr>
        <w:t xml:space="preserve">     арасындағы Туризм саласындағы </w:t>
      </w:r>
    </w:p>
    <w:p>
      <w:pPr>
        <w:spacing w:after="0"/>
        <w:ind w:left="0"/>
        <w:jc w:val="both"/>
      </w:pPr>
      <w:r>
        <w:rPr>
          <w:rFonts w:ascii="Times New Roman"/>
          <w:b w:val="false"/>
          <w:i w:val="false"/>
          <w:color w:val="000000"/>
          <w:sz w:val="28"/>
        </w:rPr>
        <w:t>     ынтымақтастық туралы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P001502_</w:t>
      </w:r>
    </w:p>
    <w:p>
      <w:pPr>
        <w:spacing w:after="0"/>
        <w:ind w:left="0"/>
        <w:jc w:val="both"/>
      </w:pPr>
      <w:r>
        <w:br/>
      </w:r>
    </w:p>
    <w:p>
      <w:pPr>
        <w:spacing w:after="0"/>
        <w:ind w:left="0"/>
        <w:jc w:val="both"/>
      </w:pPr>
      <w:r>
        <w:rPr>
          <w:rFonts w:ascii="Times New Roman"/>
          <w:b w:val="false"/>
          <w:i w:val="false"/>
          <w:color w:val="000000"/>
          <w:sz w:val="28"/>
        </w:rPr>
        <w:t>  (Астана, 15.02.01)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43   Қазақстан Республикасының Үкiметi   2001 жылғы   ККМ</w:t>
      </w:r>
    </w:p>
    <w:p>
      <w:pPr>
        <w:spacing w:after="0"/>
        <w:ind w:left="0"/>
        <w:jc w:val="both"/>
      </w:pPr>
      <w:r>
        <w:rPr>
          <w:rFonts w:ascii="Times New Roman"/>
          <w:b w:val="false"/>
          <w:i w:val="false"/>
          <w:color w:val="000000"/>
          <w:sz w:val="28"/>
        </w:rPr>
        <w:t>     мен Сингапур Республикасы           IV тоқсан</w:t>
      </w:r>
    </w:p>
    <w:p>
      <w:pPr>
        <w:spacing w:after="0"/>
        <w:ind w:left="0"/>
        <w:jc w:val="both"/>
      </w:pPr>
      <w:r>
        <w:rPr>
          <w:rFonts w:ascii="Times New Roman"/>
          <w:b w:val="false"/>
          <w:i w:val="false"/>
          <w:color w:val="000000"/>
          <w:sz w:val="28"/>
        </w:rPr>
        <w:t>     Yкiметiнiң арасындағы Әуе қатынасы</w:t>
      </w:r>
    </w:p>
    <w:p>
      <w:pPr>
        <w:spacing w:after="0"/>
        <w:ind w:left="0"/>
        <w:jc w:val="both"/>
      </w:pPr>
      <w:r>
        <w:rPr>
          <w:rFonts w:ascii="Times New Roman"/>
          <w:b w:val="false"/>
          <w:i w:val="false"/>
          <w:color w:val="000000"/>
          <w:sz w:val="28"/>
        </w:rPr>
        <w:t>     туралы келісім (Сингапур, 29.05.96)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44   Қазақстан Республикасының Yкiметi   2001 жылғы   СІМ</w:t>
      </w:r>
    </w:p>
    <w:p>
      <w:pPr>
        <w:spacing w:after="0"/>
        <w:ind w:left="0"/>
        <w:jc w:val="both"/>
      </w:pPr>
      <w:r>
        <w:rPr>
          <w:rFonts w:ascii="Times New Roman"/>
          <w:b w:val="false"/>
          <w:i w:val="false"/>
          <w:color w:val="000000"/>
          <w:sz w:val="28"/>
        </w:rPr>
        <w:t>     мен Тәжiкстан Республикасының       ІІ тоқсан    Инвестициялар</w:t>
      </w:r>
    </w:p>
    <w:p>
      <w:pPr>
        <w:spacing w:after="0"/>
        <w:ind w:left="0"/>
        <w:jc w:val="both"/>
      </w:pPr>
      <w:r>
        <w:rPr>
          <w:rFonts w:ascii="Times New Roman"/>
          <w:b w:val="false"/>
          <w:i w:val="false"/>
          <w:color w:val="000000"/>
          <w:sz w:val="28"/>
        </w:rPr>
        <w:t>     Yкiметi арасындағы инвестицияларды               жөніндегі</w:t>
      </w:r>
    </w:p>
    <w:p>
      <w:pPr>
        <w:spacing w:after="0"/>
        <w:ind w:left="0"/>
        <w:jc w:val="both"/>
      </w:pPr>
      <w:r>
        <w:rPr>
          <w:rFonts w:ascii="Times New Roman"/>
          <w:b w:val="false"/>
          <w:i w:val="false"/>
          <w:color w:val="000000"/>
          <w:sz w:val="28"/>
        </w:rPr>
        <w:t>     көтермелеу және өзара қорғау                     комитеті</w:t>
      </w:r>
    </w:p>
    <w:p>
      <w:pPr>
        <w:spacing w:after="0"/>
        <w:ind w:left="0"/>
        <w:jc w:val="both"/>
      </w:pPr>
      <w:r>
        <w:rPr>
          <w:rFonts w:ascii="Times New Roman"/>
          <w:b w:val="false"/>
          <w:i w:val="false"/>
          <w:color w:val="000000"/>
          <w:sz w:val="28"/>
        </w:rPr>
        <w:t>     туралы келiсiм (Душанбе, 16.12.99)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P010595_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45   Қазақстан Республикасының Үкiметi   2001 жылғы   ӘдМ</w:t>
      </w:r>
    </w:p>
    <w:p>
      <w:pPr>
        <w:spacing w:after="0"/>
        <w:ind w:left="0"/>
        <w:jc w:val="both"/>
      </w:pPr>
      <w:r>
        <w:rPr>
          <w:rFonts w:ascii="Times New Roman"/>
          <w:b w:val="false"/>
          <w:i w:val="false"/>
          <w:color w:val="000000"/>
          <w:sz w:val="28"/>
        </w:rPr>
        <w:t>     мен Тәжiкстан Республикасының       ІІ тоқсан    Нашақорлыққа және</w:t>
      </w:r>
    </w:p>
    <w:p>
      <w:pPr>
        <w:spacing w:after="0"/>
        <w:ind w:left="0"/>
        <w:jc w:val="both"/>
      </w:pPr>
      <w:r>
        <w:rPr>
          <w:rFonts w:ascii="Times New Roman"/>
          <w:b w:val="false"/>
          <w:i w:val="false"/>
          <w:color w:val="000000"/>
          <w:sz w:val="28"/>
        </w:rPr>
        <w:t>     Yкiметi арасындағы Есiрткi                       есірткі саудасына</w:t>
      </w:r>
    </w:p>
    <w:p>
      <w:pPr>
        <w:spacing w:after="0"/>
        <w:ind w:left="0"/>
        <w:jc w:val="both"/>
      </w:pPr>
      <w:r>
        <w:rPr>
          <w:rFonts w:ascii="Times New Roman"/>
          <w:b w:val="false"/>
          <w:i w:val="false"/>
          <w:color w:val="000000"/>
          <w:sz w:val="28"/>
        </w:rPr>
        <w:t>     құралдарының психотроптық                        қарсы күрес</w:t>
      </w:r>
    </w:p>
    <w:p>
      <w:pPr>
        <w:spacing w:after="0"/>
        <w:ind w:left="0"/>
        <w:jc w:val="both"/>
      </w:pPr>
      <w:r>
        <w:rPr>
          <w:rFonts w:ascii="Times New Roman"/>
          <w:b w:val="false"/>
          <w:i w:val="false"/>
          <w:color w:val="000000"/>
          <w:sz w:val="28"/>
        </w:rPr>
        <w:t>     заттардың және прекурсорлардың                   жөніндегі комитеті</w:t>
      </w:r>
    </w:p>
    <w:p>
      <w:pPr>
        <w:spacing w:after="0"/>
        <w:ind w:left="0"/>
        <w:jc w:val="both"/>
      </w:pPr>
      <w:r>
        <w:rPr>
          <w:rFonts w:ascii="Times New Roman"/>
          <w:b w:val="false"/>
          <w:i w:val="false"/>
          <w:color w:val="000000"/>
          <w:sz w:val="28"/>
        </w:rPr>
        <w:t xml:space="preserve">     заңсыз айналымына қарсы күрестегi </w:t>
      </w:r>
    </w:p>
    <w:p>
      <w:pPr>
        <w:spacing w:after="0"/>
        <w:ind w:left="0"/>
        <w:jc w:val="both"/>
      </w:pPr>
      <w:r>
        <w:rPr>
          <w:rFonts w:ascii="Times New Roman"/>
          <w:b w:val="false"/>
          <w:i w:val="false"/>
          <w:color w:val="000000"/>
          <w:sz w:val="28"/>
        </w:rPr>
        <w:t>     ынтымақтастық туралы келiсiм</w:t>
      </w:r>
    </w:p>
    <w:p>
      <w:pPr>
        <w:spacing w:after="0"/>
        <w:ind w:left="0"/>
        <w:jc w:val="both"/>
      </w:pPr>
      <w:r>
        <w:rPr>
          <w:rFonts w:ascii="Times New Roman"/>
          <w:b w:val="false"/>
          <w:i w:val="false"/>
          <w:color w:val="000000"/>
          <w:sz w:val="28"/>
        </w:rPr>
        <w:t xml:space="preserve">     (Душанбе, 13.06.00)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P000876_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46   Қазақстан Республикасының Yкiметi   2001 жылғы   ӘдМ</w:t>
      </w:r>
    </w:p>
    <w:p>
      <w:pPr>
        <w:spacing w:after="0"/>
        <w:ind w:left="0"/>
        <w:jc w:val="both"/>
      </w:pPr>
      <w:r>
        <w:rPr>
          <w:rFonts w:ascii="Times New Roman"/>
          <w:b w:val="false"/>
          <w:i w:val="false"/>
          <w:color w:val="000000"/>
          <w:sz w:val="28"/>
        </w:rPr>
        <w:t>     мен Тәжiкстан Республикасының       ІІІ тоқсан</w:t>
      </w:r>
    </w:p>
    <w:p>
      <w:pPr>
        <w:spacing w:after="0"/>
        <w:ind w:left="0"/>
        <w:jc w:val="both"/>
      </w:pPr>
      <w:r>
        <w:rPr>
          <w:rFonts w:ascii="Times New Roman"/>
          <w:b w:val="false"/>
          <w:i w:val="false"/>
          <w:color w:val="000000"/>
          <w:sz w:val="28"/>
        </w:rPr>
        <w:t xml:space="preserve">     Үкiметi арасындағы құқықтық </w:t>
      </w:r>
    </w:p>
    <w:p>
      <w:pPr>
        <w:spacing w:after="0"/>
        <w:ind w:left="0"/>
        <w:jc w:val="both"/>
      </w:pPr>
      <w:r>
        <w:rPr>
          <w:rFonts w:ascii="Times New Roman"/>
          <w:b w:val="false"/>
          <w:i w:val="false"/>
          <w:color w:val="000000"/>
          <w:sz w:val="28"/>
        </w:rPr>
        <w:t>     ақпарат алмасу туралы келiсiм</w:t>
      </w:r>
    </w:p>
    <w:p>
      <w:pPr>
        <w:spacing w:after="0"/>
        <w:ind w:left="0"/>
        <w:jc w:val="both"/>
      </w:pPr>
      <w:r>
        <w:rPr>
          <w:rFonts w:ascii="Times New Roman"/>
          <w:b w:val="false"/>
          <w:i w:val="false"/>
          <w:color w:val="000000"/>
          <w:sz w:val="28"/>
        </w:rPr>
        <w:t xml:space="preserve">     (Душанбе, 22.02.01)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P010307_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47   Ұйымдасқан қылмыспен, есiрткiлiк    2001 жылғы   ІІМ</w:t>
      </w:r>
    </w:p>
    <w:p>
      <w:pPr>
        <w:spacing w:after="0"/>
        <w:ind w:left="0"/>
        <w:jc w:val="both"/>
      </w:pPr>
      <w:r>
        <w:rPr>
          <w:rFonts w:ascii="Times New Roman"/>
          <w:b w:val="false"/>
          <w:i w:val="false"/>
          <w:color w:val="000000"/>
          <w:sz w:val="28"/>
        </w:rPr>
        <w:t>     және жүйкеге керi әсер ететiн       IV тоқсан</w:t>
      </w:r>
    </w:p>
    <w:p>
      <w:pPr>
        <w:spacing w:after="0"/>
        <w:ind w:left="0"/>
        <w:jc w:val="both"/>
      </w:pPr>
      <w:r>
        <w:rPr>
          <w:rFonts w:ascii="Times New Roman"/>
          <w:b w:val="false"/>
          <w:i w:val="false"/>
          <w:color w:val="000000"/>
          <w:sz w:val="28"/>
        </w:rPr>
        <w:t xml:space="preserve">     заңсыз айналымымен, терроризммен </w:t>
      </w:r>
    </w:p>
    <w:p>
      <w:pPr>
        <w:spacing w:after="0"/>
        <w:ind w:left="0"/>
        <w:jc w:val="both"/>
      </w:pPr>
      <w:r>
        <w:rPr>
          <w:rFonts w:ascii="Times New Roman"/>
          <w:b w:val="false"/>
          <w:i w:val="false"/>
          <w:color w:val="000000"/>
          <w:sz w:val="28"/>
        </w:rPr>
        <w:t xml:space="preserve">     және қылмыстардың басқа да </w:t>
      </w:r>
    </w:p>
    <w:p>
      <w:pPr>
        <w:spacing w:after="0"/>
        <w:ind w:left="0"/>
        <w:jc w:val="both"/>
      </w:pPr>
      <w:r>
        <w:rPr>
          <w:rFonts w:ascii="Times New Roman"/>
          <w:b w:val="false"/>
          <w:i w:val="false"/>
          <w:color w:val="000000"/>
          <w:sz w:val="28"/>
        </w:rPr>
        <w:t xml:space="preserve">     қауiптi түрлерiмен күрестегi </w:t>
      </w:r>
    </w:p>
    <w:p>
      <w:pPr>
        <w:spacing w:after="0"/>
        <w:ind w:left="0"/>
        <w:jc w:val="both"/>
      </w:pPr>
      <w:r>
        <w:rPr>
          <w:rFonts w:ascii="Times New Roman"/>
          <w:b w:val="false"/>
          <w:i w:val="false"/>
          <w:color w:val="000000"/>
          <w:sz w:val="28"/>
        </w:rPr>
        <w:t xml:space="preserve">     ынтымақтастық туралы Қазақстан </w:t>
      </w:r>
    </w:p>
    <w:p>
      <w:pPr>
        <w:spacing w:after="0"/>
        <w:ind w:left="0"/>
        <w:jc w:val="both"/>
      </w:pPr>
      <w:r>
        <w:rPr>
          <w:rFonts w:ascii="Times New Roman"/>
          <w:b w:val="false"/>
          <w:i w:val="false"/>
          <w:color w:val="000000"/>
          <w:sz w:val="28"/>
        </w:rPr>
        <w:t>     Республикасының Үкiметi мен</w:t>
      </w:r>
    </w:p>
    <w:p>
      <w:pPr>
        <w:spacing w:after="0"/>
        <w:ind w:left="0"/>
        <w:jc w:val="both"/>
      </w:pPr>
      <w:r>
        <w:rPr>
          <w:rFonts w:ascii="Times New Roman"/>
          <w:b w:val="false"/>
          <w:i w:val="false"/>
          <w:color w:val="000000"/>
          <w:sz w:val="28"/>
        </w:rPr>
        <w:t xml:space="preserve">     Түрiкменстан Yкiметi арасындағы </w:t>
      </w:r>
    </w:p>
    <w:p>
      <w:pPr>
        <w:spacing w:after="0"/>
        <w:ind w:left="0"/>
        <w:jc w:val="both"/>
      </w:pPr>
      <w:r>
        <w:rPr>
          <w:rFonts w:ascii="Times New Roman"/>
          <w:b w:val="false"/>
          <w:i w:val="false"/>
          <w:color w:val="000000"/>
          <w:sz w:val="28"/>
        </w:rPr>
        <w:t>     келiсiм (Алматы, 27.02.97)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48   Қазақстан Республикасының Үкiметi   2001 жылғы   СІМ</w:t>
      </w:r>
    </w:p>
    <w:p>
      <w:pPr>
        <w:spacing w:after="0"/>
        <w:ind w:left="0"/>
        <w:jc w:val="both"/>
      </w:pPr>
      <w:r>
        <w:rPr>
          <w:rFonts w:ascii="Times New Roman"/>
          <w:b w:val="false"/>
          <w:i w:val="false"/>
          <w:color w:val="000000"/>
          <w:sz w:val="28"/>
        </w:rPr>
        <w:t>     мен Түрiкменстан Үкiметiнiң         IV тоқсан</w:t>
      </w:r>
    </w:p>
    <w:p>
      <w:pPr>
        <w:spacing w:after="0"/>
        <w:ind w:left="0"/>
        <w:jc w:val="both"/>
      </w:pPr>
      <w:r>
        <w:rPr>
          <w:rFonts w:ascii="Times New Roman"/>
          <w:b w:val="false"/>
          <w:i w:val="false"/>
          <w:color w:val="000000"/>
          <w:sz w:val="28"/>
        </w:rPr>
        <w:t xml:space="preserve">     арасындағы азаматтардың өзара </w:t>
      </w:r>
    </w:p>
    <w:p>
      <w:pPr>
        <w:spacing w:after="0"/>
        <w:ind w:left="0"/>
        <w:jc w:val="both"/>
      </w:pPr>
      <w:r>
        <w:rPr>
          <w:rFonts w:ascii="Times New Roman"/>
          <w:b w:val="false"/>
          <w:i w:val="false"/>
          <w:color w:val="000000"/>
          <w:sz w:val="28"/>
        </w:rPr>
        <w:t>     сапарлары туралы келiсiм</w:t>
      </w:r>
    </w:p>
    <w:p>
      <w:pPr>
        <w:spacing w:after="0"/>
        <w:ind w:left="0"/>
        <w:jc w:val="both"/>
      </w:pPr>
      <w:r>
        <w:rPr>
          <w:rFonts w:ascii="Times New Roman"/>
          <w:b w:val="false"/>
          <w:i w:val="false"/>
          <w:color w:val="000000"/>
          <w:sz w:val="28"/>
        </w:rPr>
        <w:t xml:space="preserve">     (Ашгабат, 01.03.01)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P001926_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49   Қазақстан Республикасы мен Түрiк    2001 жылғы   МАҚКМ</w:t>
      </w:r>
    </w:p>
    <w:p>
      <w:pPr>
        <w:spacing w:after="0"/>
        <w:ind w:left="0"/>
        <w:jc w:val="both"/>
      </w:pPr>
      <w:r>
        <w:rPr>
          <w:rFonts w:ascii="Times New Roman"/>
          <w:b w:val="false"/>
          <w:i w:val="false"/>
          <w:color w:val="000000"/>
          <w:sz w:val="28"/>
        </w:rPr>
        <w:t>     Республикасы арасындағы Бiлiм беру  ІІІ тоқсан</w:t>
      </w:r>
    </w:p>
    <w:p>
      <w:pPr>
        <w:spacing w:after="0"/>
        <w:ind w:left="0"/>
        <w:jc w:val="both"/>
      </w:pPr>
      <w:r>
        <w:rPr>
          <w:rFonts w:ascii="Times New Roman"/>
          <w:b w:val="false"/>
          <w:i w:val="false"/>
          <w:color w:val="000000"/>
          <w:sz w:val="28"/>
        </w:rPr>
        <w:t xml:space="preserve">     ғылым, мәдениет және спорт бойынша </w:t>
      </w:r>
    </w:p>
    <w:p>
      <w:pPr>
        <w:spacing w:after="0"/>
        <w:ind w:left="0"/>
        <w:jc w:val="both"/>
      </w:pPr>
      <w:r>
        <w:rPr>
          <w:rFonts w:ascii="Times New Roman"/>
          <w:b w:val="false"/>
          <w:i w:val="false"/>
          <w:color w:val="000000"/>
          <w:sz w:val="28"/>
        </w:rPr>
        <w:t>     келiсiм (Алматы, 01.05.92)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50   Қазақстан Республикасының Үкiметi   2001 жылғы   ККМ</w:t>
      </w:r>
    </w:p>
    <w:p>
      <w:pPr>
        <w:spacing w:after="0"/>
        <w:ind w:left="0"/>
        <w:jc w:val="both"/>
      </w:pPr>
      <w:r>
        <w:rPr>
          <w:rFonts w:ascii="Times New Roman"/>
          <w:b w:val="false"/>
          <w:i w:val="false"/>
          <w:color w:val="000000"/>
          <w:sz w:val="28"/>
        </w:rPr>
        <w:t>     мен Өзбекстан Республикасының       IV тоқсан</w:t>
      </w:r>
    </w:p>
    <w:p>
      <w:pPr>
        <w:spacing w:after="0"/>
        <w:ind w:left="0"/>
        <w:jc w:val="both"/>
      </w:pPr>
      <w:r>
        <w:rPr>
          <w:rFonts w:ascii="Times New Roman"/>
          <w:b w:val="false"/>
          <w:i w:val="false"/>
          <w:color w:val="000000"/>
          <w:sz w:val="28"/>
        </w:rPr>
        <w:t xml:space="preserve">     Үкiметi арасындағы Халықаралық </w:t>
      </w:r>
    </w:p>
    <w:p>
      <w:pPr>
        <w:spacing w:after="0"/>
        <w:ind w:left="0"/>
        <w:jc w:val="both"/>
      </w:pPr>
      <w:r>
        <w:rPr>
          <w:rFonts w:ascii="Times New Roman"/>
          <w:b w:val="false"/>
          <w:i w:val="false"/>
          <w:color w:val="000000"/>
          <w:sz w:val="28"/>
        </w:rPr>
        <w:t>     автомобиль қатынасы туралы келiсiм</w:t>
      </w:r>
    </w:p>
    <w:p>
      <w:pPr>
        <w:spacing w:after="0"/>
        <w:ind w:left="0"/>
        <w:jc w:val="both"/>
      </w:pPr>
      <w:r>
        <w:rPr>
          <w:rFonts w:ascii="Times New Roman"/>
          <w:b w:val="false"/>
          <w:i w:val="false"/>
          <w:color w:val="000000"/>
          <w:sz w:val="28"/>
        </w:rPr>
        <w:t>     (Ташкент, 12.07.95)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51   1998 жылғы 27 наурыздағы Қазақстан  2001 жылғы   ІІМ</w:t>
      </w:r>
    </w:p>
    <w:p>
      <w:pPr>
        <w:spacing w:after="0"/>
        <w:ind w:left="0"/>
        <w:jc w:val="both"/>
      </w:pPr>
      <w:r>
        <w:rPr>
          <w:rFonts w:ascii="Times New Roman"/>
          <w:b w:val="false"/>
          <w:i w:val="false"/>
          <w:color w:val="000000"/>
          <w:sz w:val="28"/>
        </w:rPr>
        <w:t>     Республикасының Yкiметi мен         IV тоқсан</w:t>
      </w:r>
    </w:p>
    <w:p>
      <w:pPr>
        <w:spacing w:after="0"/>
        <w:ind w:left="0"/>
        <w:jc w:val="both"/>
      </w:pPr>
      <w:r>
        <w:rPr>
          <w:rFonts w:ascii="Times New Roman"/>
          <w:b w:val="false"/>
          <w:i w:val="false"/>
          <w:color w:val="000000"/>
          <w:sz w:val="28"/>
        </w:rPr>
        <w:t xml:space="preserve">     Өзбекстан Республикасының Үкiметi </w:t>
      </w:r>
    </w:p>
    <w:p>
      <w:pPr>
        <w:spacing w:after="0"/>
        <w:ind w:left="0"/>
        <w:jc w:val="both"/>
      </w:pPr>
      <w:r>
        <w:rPr>
          <w:rFonts w:ascii="Times New Roman"/>
          <w:b w:val="false"/>
          <w:i w:val="false"/>
          <w:color w:val="000000"/>
          <w:sz w:val="28"/>
        </w:rPr>
        <w:t xml:space="preserve">     арасындағы Автомобиль жолдарының </w:t>
      </w:r>
    </w:p>
    <w:p>
      <w:pPr>
        <w:spacing w:after="0"/>
        <w:ind w:left="0"/>
        <w:jc w:val="both"/>
      </w:pPr>
      <w:r>
        <w:rPr>
          <w:rFonts w:ascii="Times New Roman"/>
          <w:b w:val="false"/>
          <w:i w:val="false"/>
          <w:color w:val="000000"/>
          <w:sz w:val="28"/>
        </w:rPr>
        <w:t>     жекелеген учаскелерiн пайдалану</w:t>
      </w:r>
    </w:p>
    <w:p>
      <w:pPr>
        <w:spacing w:after="0"/>
        <w:ind w:left="0"/>
        <w:jc w:val="both"/>
      </w:pPr>
      <w:r>
        <w:rPr>
          <w:rFonts w:ascii="Times New Roman"/>
          <w:b w:val="false"/>
          <w:i w:val="false"/>
          <w:color w:val="000000"/>
          <w:sz w:val="28"/>
        </w:rPr>
        <w:t xml:space="preserve">     туралы келiсiмге толықтырулар </w:t>
      </w:r>
    </w:p>
    <w:p>
      <w:pPr>
        <w:spacing w:after="0"/>
        <w:ind w:left="0"/>
        <w:jc w:val="both"/>
      </w:pPr>
      <w:r>
        <w:rPr>
          <w:rFonts w:ascii="Times New Roman"/>
          <w:b w:val="false"/>
          <w:i w:val="false"/>
          <w:color w:val="000000"/>
          <w:sz w:val="28"/>
        </w:rPr>
        <w:t xml:space="preserve">     енгiзу туралы хаттама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Z980223_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(Ташкент, 28.05.99)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52   Қазақстан Республикасының Үкiметi   2001 жылғы   СІМ</w:t>
      </w:r>
    </w:p>
    <w:p>
      <w:pPr>
        <w:spacing w:after="0"/>
        <w:ind w:left="0"/>
        <w:jc w:val="both"/>
      </w:pPr>
      <w:r>
        <w:rPr>
          <w:rFonts w:ascii="Times New Roman"/>
          <w:b w:val="false"/>
          <w:i w:val="false"/>
          <w:color w:val="000000"/>
          <w:sz w:val="28"/>
        </w:rPr>
        <w:t>     мен Өзбекстан Республикасының       ІІІ тоқсан   Консулдық қызмет</w:t>
      </w:r>
    </w:p>
    <w:p>
      <w:pPr>
        <w:spacing w:after="0"/>
        <w:ind w:left="0"/>
        <w:jc w:val="both"/>
      </w:pPr>
      <w:r>
        <w:rPr>
          <w:rFonts w:ascii="Times New Roman"/>
          <w:b w:val="false"/>
          <w:i w:val="false"/>
          <w:color w:val="000000"/>
          <w:sz w:val="28"/>
        </w:rPr>
        <w:t>     Yкiметi арасындағы Азаматтардың                  департаменті</w:t>
      </w:r>
    </w:p>
    <w:p>
      <w:pPr>
        <w:spacing w:after="0"/>
        <w:ind w:left="0"/>
        <w:jc w:val="both"/>
      </w:pPr>
      <w:r>
        <w:rPr>
          <w:rFonts w:ascii="Times New Roman"/>
          <w:b w:val="false"/>
          <w:i w:val="false"/>
          <w:color w:val="000000"/>
          <w:sz w:val="28"/>
        </w:rPr>
        <w:t>     өзара сапарларының шарттары</w:t>
      </w:r>
    </w:p>
    <w:p>
      <w:pPr>
        <w:spacing w:after="0"/>
        <w:ind w:left="0"/>
        <w:jc w:val="both"/>
      </w:pPr>
      <w:r>
        <w:rPr>
          <w:rFonts w:ascii="Times New Roman"/>
          <w:b w:val="false"/>
          <w:i w:val="false"/>
          <w:color w:val="000000"/>
          <w:sz w:val="28"/>
        </w:rPr>
        <w:t>     туралы келiсiм (Астана, 07.07.00)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P001024_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53   Қазақстан Республикасының Yкiметi   2001 жылғы   ҰҚК (келісім бойынша)</w:t>
      </w:r>
    </w:p>
    <w:p>
      <w:pPr>
        <w:spacing w:after="0"/>
        <w:ind w:left="0"/>
        <w:jc w:val="both"/>
      </w:pPr>
      <w:r>
        <w:rPr>
          <w:rFonts w:ascii="Times New Roman"/>
          <w:b w:val="false"/>
          <w:i w:val="false"/>
          <w:color w:val="000000"/>
          <w:sz w:val="28"/>
        </w:rPr>
        <w:t>     мен Өзбекстан Республикасының       ІІ тоқсан    Шекаралық қызмет</w:t>
      </w:r>
    </w:p>
    <w:p>
      <w:pPr>
        <w:spacing w:after="0"/>
        <w:ind w:left="0"/>
        <w:jc w:val="both"/>
      </w:pPr>
      <w:r>
        <w:rPr>
          <w:rFonts w:ascii="Times New Roman"/>
          <w:b w:val="false"/>
          <w:i w:val="false"/>
          <w:color w:val="000000"/>
          <w:sz w:val="28"/>
        </w:rPr>
        <w:t xml:space="preserve">     Yкiметi арасындағы Шекаралық </w:t>
      </w:r>
    </w:p>
    <w:p>
      <w:pPr>
        <w:spacing w:after="0"/>
        <w:ind w:left="0"/>
        <w:jc w:val="both"/>
      </w:pPr>
      <w:r>
        <w:rPr>
          <w:rFonts w:ascii="Times New Roman"/>
          <w:b w:val="false"/>
          <w:i w:val="false"/>
          <w:color w:val="000000"/>
          <w:sz w:val="28"/>
        </w:rPr>
        <w:t>     өкiлдердiң қызметi туралы келiсiм</w:t>
      </w:r>
    </w:p>
    <w:p>
      <w:pPr>
        <w:spacing w:after="0"/>
        <w:ind w:left="0"/>
        <w:jc w:val="both"/>
      </w:pPr>
      <w:r>
        <w:rPr>
          <w:rFonts w:ascii="Times New Roman"/>
          <w:b w:val="false"/>
          <w:i w:val="false"/>
          <w:color w:val="000000"/>
          <w:sz w:val="28"/>
        </w:rPr>
        <w:t>     (Ташкент, 13.12.00)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54   Қазақстан Республикасының Yкiметi   2001 жылғы   ТЖ жөніндегі</w:t>
      </w:r>
    </w:p>
    <w:p>
      <w:pPr>
        <w:spacing w:after="0"/>
        <w:ind w:left="0"/>
        <w:jc w:val="both"/>
      </w:pPr>
      <w:r>
        <w:rPr>
          <w:rFonts w:ascii="Times New Roman"/>
          <w:b w:val="false"/>
          <w:i w:val="false"/>
          <w:color w:val="000000"/>
          <w:sz w:val="28"/>
        </w:rPr>
        <w:t>     мен Украина Министрлер Кабинетiнiң  ІІ тоқсан    агенттік</w:t>
      </w:r>
    </w:p>
    <w:p>
      <w:pPr>
        <w:spacing w:after="0"/>
        <w:ind w:left="0"/>
        <w:jc w:val="both"/>
      </w:pPr>
      <w:r>
        <w:rPr>
          <w:rFonts w:ascii="Times New Roman"/>
          <w:b w:val="false"/>
          <w:i w:val="false"/>
          <w:color w:val="000000"/>
          <w:sz w:val="28"/>
        </w:rPr>
        <w:t xml:space="preserve">     арасындағы Төтенше жағдайлардың </w:t>
      </w:r>
    </w:p>
    <w:p>
      <w:pPr>
        <w:spacing w:after="0"/>
        <w:ind w:left="0"/>
        <w:jc w:val="both"/>
      </w:pPr>
      <w:r>
        <w:rPr>
          <w:rFonts w:ascii="Times New Roman"/>
          <w:b w:val="false"/>
          <w:i w:val="false"/>
          <w:color w:val="000000"/>
          <w:sz w:val="28"/>
        </w:rPr>
        <w:t>     алдын алу және оның зардабын жою</w:t>
      </w:r>
    </w:p>
    <w:p>
      <w:pPr>
        <w:spacing w:after="0"/>
        <w:ind w:left="0"/>
        <w:jc w:val="both"/>
      </w:pPr>
      <w:r>
        <w:rPr>
          <w:rFonts w:ascii="Times New Roman"/>
          <w:b w:val="false"/>
          <w:i w:val="false"/>
          <w:color w:val="000000"/>
          <w:sz w:val="28"/>
        </w:rPr>
        <w:t xml:space="preserve">     саласындағы ынтымақтастық туралы </w:t>
      </w:r>
    </w:p>
    <w:p>
      <w:pPr>
        <w:spacing w:after="0"/>
        <w:ind w:left="0"/>
        <w:jc w:val="both"/>
      </w:pPr>
      <w:r>
        <w:rPr>
          <w:rFonts w:ascii="Times New Roman"/>
          <w:b w:val="false"/>
          <w:i w:val="false"/>
          <w:color w:val="000000"/>
          <w:sz w:val="28"/>
        </w:rPr>
        <w:t xml:space="preserve">     келiсiм (Киев, 17.09.99)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P991381_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55   Қазақстан Республикасының Үкiметi   2001 жылғы   Қаржымині</w:t>
      </w:r>
    </w:p>
    <w:p>
      <w:pPr>
        <w:spacing w:after="0"/>
        <w:ind w:left="0"/>
        <w:jc w:val="both"/>
      </w:pPr>
      <w:r>
        <w:rPr>
          <w:rFonts w:ascii="Times New Roman"/>
          <w:b w:val="false"/>
          <w:i w:val="false"/>
          <w:color w:val="000000"/>
          <w:sz w:val="28"/>
        </w:rPr>
        <w:t>     мен Француз Республикасы            IV тоқсан</w:t>
      </w:r>
    </w:p>
    <w:p>
      <w:pPr>
        <w:spacing w:after="0"/>
        <w:ind w:left="0"/>
        <w:jc w:val="both"/>
      </w:pPr>
      <w:r>
        <w:rPr>
          <w:rFonts w:ascii="Times New Roman"/>
          <w:b w:val="false"/>
          <w:i w:val="false"/>
          <w:color w:val="000000"/>
          <w:sz w:val="28"/>
        </w:rPr>
        <w:t xml:space="preserve">     Үкiметiнiң арасындағы қаржыландыру </w:t>
      </w:r>
    </w:p>
    <w:p>
      <w:pPr>
        <w:spacing w:after="0"/>
        <w:ind w:left="0"/>
        <w:jc w:val="both"/>
      </w:pPr>
      <w:r>
        <w:rPr>
          <w:rFonts w:ascii="Times New Roman"/>
          <w:b w:val="false"/>
          <w:i w:val="false"/>
          <w:color w:val="000000"/>
          <w:sz w:val="28"/>
        </w:rPr>
        <w:t>     туралы хаттама (Павлодардағы</w:t>
      </w:r>
    </w:p>
    <w:p>
      <w:pPr>
        <w:spacing w:after="0"/>
        <w:ind w:left="0"/>
        <w:jc w:val="both"/>
      </w:pPr>
      <w:r>
        <w:rPr>
          <w:rFonts w:ascii="Times New Roman"/>
          <w:b w:val="false"/>
          <w:i w:val="false"/>
          <w:color w:val="000000"/>
          <w:sz w:val="28"/>
        </w:rPr>
        <w:t xml:space="preserve">     алаңқай жобасының демеркуризация </w:t>
      </w:r>
    </w:p>
    <w:p>
      <w:pPr>
        <w:spacing w:after="0"/>
        <w:ind w:left="0"/>
        <w:jc w:val="both"/>
      </w:pPr>
      <w:r>
        <w:rPr>
          <w:rFonts w:ascii="Times New Roman"/>
          <w:b w:val="false"/>
          <w:i w:val="false"/>
          <w:color w:val="000000"/>
          <w:sz w:val="28"/>
        </w:rPr>
        <w:t>     жобасын iске асыру бойынша)</w:t>
      </w:r>
    </w:p>
    <w:p>
      <w:pPr>
        <w:spacing w:after="0"/>
        <w:ind w:left="0"/>
        <w:jc w:val="both"/>
      </w:pPr>
      <w:r>
        <w:rPr>
          <w:rFonts w:ascii="Times New Roman"/>
          <w:b w:val="false"/>
          <w:i w:val="false"/>
          <w:color w:val="000000"/>
          <w:sz w:val="28"/>
        </w:rPr>
        <w:t>     (Астана, 05.10.00)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56   Қазақстан Республикасының Yкiметi   2001 жылғы   Қаржымині</w:t>
      </w:r>
    </w:p>
    <w:p>
      <w:pPr>
        <w:spacing w:after="0"/>
        <w:ind w:left="0"/>
        <w:jc w:val="both"/>
      </w:pPr>
      <w:r>
        <w:rPr>
          <w:rFonts w:ascii="Times New Roman"/>
          <w:b w:val="false"/>
          <w:i w:val="false"/>
          <w:color w:val="000000"/>
          <w:sz w:val="28"/>
        </w:rPr>
        <w:t>     мен Француз Республикасы            ІІ тоқсан</w:t>
      </w:r>
    </w:p>
    <w:p>
      <w:pPr>
        <w:spacing w:after="0"/>
        <w:ind w:left="0"/>
        <w:jc w:val="both"/>
      </w:pPr>
      <w:r>
        <w:rPr>
          <w:rFonts w:ascii="Times New Roman"/>
          <w:b w:val="false"/>
          <w:i w:val="false"/>
          <w:color w:val="000000"/>
          <w:sz w:val="28"/>
        </w:rPr>
        <w:t xml:space="preserve">     Yкiметiнiң арасындағы қаржыландыру </w:t>
      </w:r>
    </w:p>
    <w:p>
      <w:pPr>
        <w:spacing w:after="0"/>
        <w:ind w:left="0"/>
        <w:jc w:val="both"/>
      </w:pPr>
      <w:r>
        <w:rPr>
          <w:rFonts w:ascii="Times New Roman"/>
          <w:b w:val="false"/>
          <w:i w:val="false"/>
          <w:color w:val="000000"/>
          <w:sz w:val="28"/>
        </w:rPr>
        <w:t xml:space="preserve">     туралы хаттама (Алматы қаласының </w:t>
      </w:r>
    </w:p>
    <w:p>
      <w:pPr>
        <w:spacing w:after="0"/>
        <w:ind w:left="0"/>
        <w:jc w:val="both"/>
      </w:pPr>
      <w:r>
        <w:rPr>
          <w:rFonts w:ascii="Times New Roman"/>
          <w:b w:val="false"/>
          <w:i w:val="false"/>
          <w:color w:val="000000"/>
          <w:sz w:val="28"/>
        </w:rPr>
        <w:t>     сумен қамтамасыз етiлу және</w:t>
      </w:r>
    </w:p>
    <w:p>
      <w:pPr>
        <w:spacing w:after="0"/>
        <w:ind w:left="0"/>
        <w:jc w:val="both"/>
      </w:pPr>
      <w:r>
        <w:rPr>
          <w:rFonts w:ascii="Times New Roman"/>
          <w:b w:val="false"/>
          <w:i w:val="false"/>
          <w:color w:val="000000"/>
          <w:sz w:val="28"/>
        </w:rPr>
        <w:t xml:space="preserve">     канализациясының инфрақұрылымын </w:t>
      </w:r>
    </w:p>
    <w:p>
      <w:pPr>
        <w:spacing w:after="0"/>
        <w:ind w:left="0"/>
        <w:jc w:val="both"/>
      </w:pPr>
      <w:r>
        <w:rPr>
          <w:rFonts w:ascii="Times New Roman"/>
          <w:b w:val="false"/>
          <w:i w:val="false"/>
          <w:color w:val="000000"/>
          <w:sz w:val="28"/>
        </w:rPr>
        <w:t>     iске асыру және модернизациялау)</w:t>
      </w:r>
    </w:p>
    <w:p>
      <w:pPr>
        <w:spacing w:after="0"/>
        <w:ind w:left="0"/>
        <w:jc w:val="both"/>
      </w:pPr>
      <w:r>
        <w:rPr>
          <w:rFonts w:ascii="Times New Roman"/>
          <w:b w:val="false"/>
          <w:i w:val="false"/>
          <w:color w:val="000000"/>
          <w:sz w:val="28"/>
        </w:rPr>
        <w:t>     (Астана, 05.10.00)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57   Қазақстан Республикасының Үкiметi   2001 жылғы   ККМ</w:t>
      </w:r>
    </w:p>
    <w:p>
      <w:pPr>
        <w:spacing w:after="0"/>
        <w:ind w:left="0"/>
        <w:jc w:val="both"/>
      </w:pPr>
      <w:r>
        <w:rPr>
          <w:rFonts w:ascii="Times New Roman"/>
          <w:b w:val="false"/>
          <w:i w:val="false"/>
          <w:color w:val="000000"/>
          <w:sz w:val="28"/>
        </w:rPr>
        <w:t>     мен Чех Республикасы Үкiметiнiң     ІІ тоқсан</w:t>
      </w:r>
    </w:p>
    <w:p>
      <w:pPr>
        <w:spacing w:after="0"/>
        <w:ind w:left="0"/>
        <w:jc w:val="both"/>
      </w:pPr>
      <w:r>
        <w:rPr>
          <w:rFonts w:ascii="Times New Roman"/>
          <w:b w:val="false"/>
          <w:i w:val="false"/>
          <w:color w:val="000000"/>
          <w:sz w:val="28"/>
        </w:rPr>
        <w:t xml:space="preserve">     арасындағы Халықаралық автомобиль </w:t>
      </w:r>
    </w:p>
    <w:p>
      <w:pPr>
        <w:spacing w:after="0"/>
        <w:ind w:left="0"/>
        <w:jc w:val="both"/>
      </w:pPr>
      <w:r>
        <w:rPr>
          <w:rFonts w:ascii="Times New Roman"/>
          <w:b w:val="false"/>
          <w:i w:val="false"/>
          <w:color w:val="000000"/>
          <w:sz w:val="28"/>
        </w:rPr>
        <w:t>     тасымалдары туралы келiсiм</w:t>
      </w:r>
    </w:p>
    <w:p>
      <w:pPr>
        <w:spacing w:after="0"/>
        <w:ind w:left="0"/>
        <w:jc w:val="both"/>
      </w:pPr>
      <w:r>
        <w:rPr>
          <w:rFonts w:ascii="Times New Roman"/>
          <w:b w:val="false"/>
          <w:i w:val="false"/>
          <w:color w:val="000000"/>
          <w:sz w:val="28"/>
        </w:rPr>
        <w:t>     (Прага, 13.12.99)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58   Қазақстан Республикасының Үкiметi   2001 жылғы   ККМ</w:t>
      </w:r>
    </w:p>
    <w:p>
      <w:pPr>
        <w:spacing w:after="0"/>
        <w:ind w:left="0"/>
        <w:jc w:val="both"/>
      </w:pPr>
      <w:r>
        <w:rPr>
          <w:rFonts w:ascii="Times New Roman"/>
          <w:b w:val="false"/>
          <w:i w:val="false"/>
          <w:color w:val="000000"/>
          <w:sz w:val="28"/>
        </w:rPr>
        <w:t>     мен Эстония Республикасы            ІІ тоқсан</w:t>
      </w:r>
    </w:p>
    <w:p>
      <w:pPr>
        <w:spacing w:after="0"/>
        <w:ind w:left="0"/>
        <w:jc w:val="both"/>
      </w:pPr>
      <w:r>
        <w:rPr>
          <w:rFonts w:ascii="Times New Roman"/>
          <w:b w:val="false"/>
          <w:i w:val="false"/>
          <w:color w:val="000000"/>
          <w:sz w:val="28"/>
        </w:rPr>
        <w:t xml:space="preserve">     Yкiметiнiң арасындағы Халықаралық </w:t>
      </w:r>
    </w:p>
    <w:p>
      <w:pPr>
        <w:spacing w:after="0"/>
        <w:ind w:left="0"/>
        <w:jc w:val="both"/>
      </w:pPr>
      <w:r>
        <w:rPr>
          <w:rFonts w:ascii="Times New Roman"/>
          <w:b w:val="false"/>
          <w:i w:val="false"/>
          <w:color w:val="000000"/>
          <w:sz w:val="28"/>
        </w:rPr>
        <w:t>     автомобиль қатынасы туралы келiсiм</w:t>
      </w:r>
    </w:p>
    <w:p>
      <w:pPr>
        <w:spacing w:after="0"/>
        <w:ind w:left="0"/>
        <w:jc w:val="both"/>
      </w:pPr>
      <w:r>
        <w:rPr>
          <w:rFonts w:ascii="Times New Roman"/>
          <w:b w:val="false"/>
          <w:i w:val="false"/>
          <w:color w:val="000000"/>
          <w:sz w:val="28"/>
        </w:rPr>
        <w:t>     (Астана, 15.06.00)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Халықаралық ұйымдармен екiжақты шарттар</w:t>
      </w:r>
    </w:p>
    <w:p>
      <w:pPr>
        <w:spacing w:after="0"/>
        <w:ind w:left="0"/>
        <w:jc w:val="both"/>
      </w:pPr>
      <w:r>
        <w:rPr>
          <w:rFonts w:ascii="Times New Roman"/>
          <w:b w:val="false"/>
          <w:i w:val="false"/>
          <w:color w:val="000000"/>
          <w:sz w:val="28"/>
        </w:rPr>
        <w:t>59   Қазақстан Республикасында           2001 жылғы   СІМ</w:t>
      </w:r>
    </w:p>
    <w:p>
      <w:pPr>
        <w:spacing w:after="0"/>
        <w:ind w:left="0"/>
        <w:jc w:val="both"/>
      </w:pPr>
      <w:r>
        <w:rPr>
          <w:rFonts w:ascii="Times New Roman"/>
          <w:b w:val="false"/>
          <w:i w:val="false"/>
          <w:color w:val="000000"/>
          <w:sz w:val="28"/>
        </w:rPr>
        <w:t>     Еуропалық Қоғамдастықтар            ІІІ тоқсан   Екі жақты</w:t>
      </w:r>
    </w:p>
    <w:p>
      <w:pPr>
        <w:spacing w:after="0"/>
        <w:ind w:left="0"/>
        <w:jc w:val="both"/>
      </w:pPr>
      <w:r>
        <w:rPr>
          <w:rFonts w:ascii="Times New Roman"/>
          <w:b w:val="false"/>
          <w:i w:val="false"/>
          <w:color w:val="000000"/>
          <w:sz w:val="28"/>
        </w:rPr>
        <w:t>     Комиссиясының Делегациясын құру,                 ынтымақтастық</w:t>
      </w:r>
    </w:p>
    <w:p>
      <w:pPr>
        <w:spacing w:after="0"/>
        <w:ind w:left="0"/>
        <w:jc w:val="both"/>
      </w:pPr>
      <w:r>
        <w:rPr>
          <w:rFonts w:ascii="Times New Roman"/>
          <w:b w:val="false"/>
          <w:i w:val="false"/>
          <w:color w:val="000000"/>
          <w:sz w:val="28"/>
        </w:rPr>
        <w:t>     оның артықшылықтары және                         департаменті</w:t>
      </w:r>
    </w:p>
    <w:p>
      <w:pPr>
        <w:spacing w:after="0"/>
        <w:ind w:left="0"/>
        <w:jc w:val="both"/>
      </w:pPr>
      <w:r>
        <w:rPr>
          <w:rFonts w:ascii="Times New Roman"/>
          <w:b w:val="false"/>
          <w:i w:val="false"/>
          <w:color w:val="000000"/>
          <w:sz w:val="28"/>
        </w:rPr>
        <w:t xml:space="preserve">     иммунитеттерi туралы Қазақстан </w:t>
      </w:r>
    </w:p>
    <w:p>
      <w:pPr>
        <w:spacing w:after="0"/>
        <w:ind w:left="0"/>
        <w:jc w:val="both"/>
      </w:pPr>
      <w:r>
        <w:rPr>
          <w:rFonts w:ascii="Times New Roman"/>
          <w:b w:val="false"/>
          <w:i w:val="false"/>
          <w:color w:val="000000"/>
          <w:sz w:val="28"/>
        </w:rPr>
        <w:t>     Республикасы мен Еуропалық</w:t>
      </w:r>
    </w:p>
    <w:p>
      <w:pPr>
        <w:spacing w:after="0"/>
        <w:ind w:left="0"/>
        <w:jc w:val="both"/>
      </w:pPr>
      <w:r>
        <w:rPr>
          <w:rFonts w:ascii="Times New Roman"/>
          <w:b w:val="false"/>
          <w:i w:val="false"/>
          <w:color w:val="000000"/>
          <w:sz w:val="28"/>
        </w:rPr>
        <w:t xml:space="preserve">     Қоғамдастықтар Комиссиясының </w:t>
      </w:r>
    </w:p>
    <w:p>
      <w:pPr>
        <w:spacing w:after="0"/>
        <w:ind w:left="0"/>
        <w:jc w:val="both"/>
      </w:pPr>
      <w:r>
        <w:rPr>
          <w:rFonts w:ascii="Times New Roman"/>
          <w:b w:val="false"/>
          <w:i w:val="false"/>
          <w:color w:val="000000"/>
          <w:sz w:val="28"/>
        </w:rPr>
        <w:t>     арасындағы келiсiм</w:t>
      </w:r>
    </w:p>
    <w:p>
      <w:pPr>
        <w:spacing w:after="0"/>
        <w:ind w:left="0"/>
        <w:jc w:val="both"/>
      </w:pPr>
      <w:r>
        <w:rPr>
          <w:rFonts w:ascii="Times New Roman"/>
          <w:b w:val="false"/>
          <w:i w:val="false"/>
          <w:color w:val="000000"/>
          <w:sz w:val="28"/>
        </w:rPr>
        <w:t>     (Брюссель, 02.02.93)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60   Қазақстан Республикасы мен Атом     2001 жылғы   ЭМРМ</w:t>
      </w:r>
    </w:p>
    <w:p>
      <w:pPr>
        <w:spacing w:after="0"/>
        <w:ind w:left="0"/>
        <w:jc w:val="both"/>
      </w:pPr>
      <w:r>
        <w:rPr>
          <w:rFonts w:ascii="Times New Roman"/>
          <w:b w:val="false"/>
          <w:i w:val="false"/>
          <w:color w:val="000000"/>
          <w:sz w:val="28"/>
        </w:rPr>
        <w:t>     энергиясы жөнiндегi Еуропалық       ІІ тоқсан    Атом энергетикасы</w:t>
      </w:r>
    </w:p>
    <w:p>
      <w:pPr>
        <w:spacing w:after="0"/>
        <w:ind w:left="0"/>
        <w:jc w:val="both"/>
      </w:pPr>
      <w:r>
        <w:rPr>
          <w:rFonts w:ascii="Times New Roman"/>
          <w:b w:val="false"/>
          <w:i w:val="false"/>
          <w:color w:val="000000"/>
          <w:sz w:val="28"/>
        </w:rPr>
        <w:t>     Қоғамдастықтың арасындағы Ядролық                жөніндегі комитет</w:t>
      </w:r>
    </w:p>
    <w:p>
      <w:pPr>
        <w:spacing w:after="0"/>
        <w:ind w:left="0"/>
        <w:jc w:val="both"/>
      </w:pPr>
      <w:r>
        <w:rPr>
          <w:rFonts w:ascii="Times New Roman"/>
          <w:b w:val="false"/>
          <w:i w:val="false"/>
          <w:color w:val="000000"/>
          <w:sz w:val="28"/>
        </w:rPr>
        <w:t xml:space="preserve">     қауiпсiздiк саласындағы </w:t>
      </w:r>
    </w:p>
    <w:p>
      <w:pPr>
        <w:spacing w:after="0"/>
        <w:ind w:left="0"/>
        <w:jc w:val="both"/>
      </w:pPr>
      <w:r>
        <w:rPr>
          <w:rFonts w:ascii="Times New Roman"/>
          <w:b w:val="false"/>
          <w:i w:val="false"/>
          <w:color w:val="000000"/>
          <w:sz w:val="28"/>
        </w:rPr>
        <w:t>     ынтымақтастық туралы келiсiм</w:t>
      </w:r>
    </w:p>
    <w:p>
      <w:pPr>
        <w:spacing w:after="0"/>
        <w:ind w:left="0"/>
        <w:jc w:val="both"/>
      </w:pPr>
      <w:r>
        <w:rPr>
          <w:rFonts w:ascii="Times New Roman"/>
          <w:b w:val="false"/>
          <w:i w:val="false"/>
          <w:color w:val="000000"/>
          <w:sz w:val="28"/>
        </w:rPr>
        <w:t xml:space="preserve">     (Брюссель, 19.07.99)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U990172_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61   Брюссельде 1993 жылғы 15 қазанда    2001 жылғы   ЭСМ</w:t>
      </w:r>
    </w:p>
    <w:p>
      <w:pPr>
        <w:spacing w:after="0"/>
        <w:ind w:left="0"/>
        <w:jc w:val="both"/>
      </w:pPr>
      <w:r>
        <w:rPr>
          <w:rFonts w:ascii="Times New Roman"/>
          <w:b w:val="false"/>
          <w:i w:val="false"/>
          <w:color w:val="000000"/>
          <w:sz w:val="28"/>
        </w:rPr>
        <w:t>     қол қойылған және 1995 жылғы 20     IV тоқсан</w:t>
      </w:r>
    </w:p>
    <w:p>
      <w:pPr>
        <w:spacing w:after="0"/>
        <w:ind w:left="0"/>
        <w:jc w:val="both"/>
      </w:pPr>
      <w:r>
        <w:rPr>
          <w:rFonts w:ascii="Times New Roman"/>
          <w:b w:val="false"/>
          <w:i w:val="false"/>
          <w:color w:val="000000"/>
          <w:sz w:val="28"/>
        </w:rPr>
        <w:t xml:space="preserve">     желтоқсандағы хаттармен алмасу </w:t>
      </w:r>
    </w:p>
    <w:p>
      <w:pPr>
        <w:spacing w:after="0"/>
        <w:ind w:left="0"/>
        <w:jc w:val="both"/>
      </w:pPr>
      <w:r>
        <w:rPr>
          <w:rFonts w:ascii="Times New Roman"/>
          <w:b w:val="false"/>
          <w:i w:val="false"/>
          <w:color w:val="000000"/>
          <w:sz w:val="28"/>
        </w:rPr>
        <w:t xml:space="preserve">     нысанындағы Келiсiммен </w:t>
      </w:r>
    </w:p>
    <w:p>
      <w:pPr>
        <w:spacing w:after="0"/>
        <w:ind w:left="0"/>
        <w:jc w:val="both"/>
      </w:pPr>
      <w:r>
        <w:rPr>
          <w:rFonts w:ascii="Times New Roman"/>
          <w:b w:val="false"/>
          <w:i w:val="false"/>
          <w:color w:val="000000"/>
          <w:sz w:val="28"/>
        </w:rPr>
        <w:t xml:space="preserve">     толықтырылған тоқыма бұйымдарының </w:t>
      </w:r>
    </w:p>
    <w:p>
      <w:pPr>
        <w:spacing w:after="0"/>
        <w:ind w:left="0"/>
        <w:jc w:val="both"/>
      </w:pPr>
      <w:r>
        <w:rPr>
          <w:rFonts w:ascii="Times New Roman"/>
          <w:b w:val="false"/>
          <w:i w:val="false"/>
          <w:color w:val="000000"/>
          <w:sz w:val="28"/>
        </w:rPr>
        <w:t xml:space="preserve">     саудасы туралы Еуропалық </w:t>
      </w:r>
    </w:p>
    <w:p>
      <w:pPr>
        <w:spacing w:after="0"/>
        <w:ind w:left="0"/>
        <w:jc w:val="both"/>
      </w:pPr>
      <w:r>
        <w:rPr>
          <w:rFonts w:ascii="Times New Roman"/>
          <w:b w:val="false"/>
          <w:i w:val="false"/>
          <w:color w:val="000000"/>
          <w:sz w:val="28"/>
        </w:rPr>
        <w:t xml:space="preserve">     Экономикалық Қоғамдастығы мен </w:t>
      </w:r>
    </w:p>
    <w:p>
      <w:pPr>
        <w:spacing w:after="0"/>
        <w:ind w:left="0"/>
        <w:jc w:val="both"/>
      </w:pPr>
      <w:r>
        <w:rPr>
          <w:rFonts w:ascii="Times New Roman"/>
          <w:b w:val="false"/>
          <w:i w:val="false"/>
          <w:color w:val="000000"/>
          <w:sz w:val="28"/>
        </w:rPr>
        <w:t xml:space="preserve">     Қазақстан Республикасы арасындағы </w:t>
      </w:r>
    </w:p>
    <w:p>
      <w:pPr>
        <w:spacing w:after="0"/>
        <w:ind w:left="0"/>
        <w:jc w:val="both"/>
      </w:pPr>
      <w:r>
        <w:rPr>
          <w:rFonts w:ascii="Times New Roman"/>
          <w:b w:val="false"/>
          <w:i w:val="false"/>
          <w:color w:val="000000"/>
          <w:sz w:val="28"/>
        </w:rPr>
        <w:t xml:space="preserve">     Келiсiмдi қайта жаңартуға қатысты </w:t>
      </w:r>
    </w:p>
    <w:p>
      <w:pPr>
        <w:spacing w:after="0"/>
        <w:ind w:left="0"/>
        <w:jc w:val="both"/>
      </w:pPr>
      <w:r>
        <w:rPr>
          <w:rFonts w:ascii="Times New Roman"/>
          <w:b w:val="false"/>
          <w:i w:val="false"/>
          <w:color w:val="000000"/>
          <w:sz w:val="28"/>
        </w:rPr>
        <w:t xml:space="preserve">     Еуропалық Қоғамдастық пен </w:t>
      </w:r>
    </w:p>
    <w:p>
      <w:pPr>
        <w:spacing w:after="0"/>
        <w:ind w:left="0"/>
        <w:jc w:val="both"/>
      </w:pPr>
      <w:r>
        <w:rPr>
          <w:rFonts w:ascii="Times New Roman"/>
          <w:b w:val="false"/>
          <w:i w:val="false"/>
          <w:color w:val="000000"/>
          <w:sz w:val="28"/>
        </w:rPr>
        <w:t xml:space="preserve">     Қазақстан Республикасы арасындағы </w:t>
      </w:r>
    </w:p>
    <w:p>
      <w:pPr>
        <w:spacing w:after="0"/>
        <w:ind w:left="0"/>
        <w:jc w:val="both"/>
      </w:pPr>
      <w:r>
        <w:rPr>
          <w:rFonts w:ascii="Times New Roman"/>
          <w:b w:val="false"/>
          <w:i w:val="false"/>
          <w:color w:val="000000"/>
          <w:sz w:val="28"/>
        </w:rPr>
        <w:t xml:space="preserve">     хаттармен алмасу нысанындағы </w:t>
      </w:r>
    </w:p>
    <w:p>
      <w:pPr>
        <w:spacing w:after="0"/>
        <w:ind w:left="0"/>
        <w:jc w:val="both"/>
      </w:pPr>
      <w:r>
        <w:rPr>
          <w:rFonts w:ascii="Times New Roman"/>
          <w:b w:val="false"/>
          <w:i w:val="false"/>
          <w:color w:val="000000"/>
          <w:sz w:val="28"/>
        </w:rPr>
        <w:t>     келiсiм (Брюссель, 27.06.00)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P000936_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62   Ғылыми ынтымақтастық туралы келісім 2001 жылғы   БҒМ</w:t>
      </w:r>
    </w:p>
    <w:p>
      <w:pPr>
        <w:spacing w:after="0"/>
        <w:ind w:left="0"/>
        <w:jc w:val="both"/>
      </w:pPr>
      <w:r>
        <w:rPr>
          <w:rFonts w:ascii="Times New Roman"/>
          <w:b w:val="false"/>
          <w:i w:val="false"/>
          <w:color w:val="000000"/>
          <w:sz w:val="28"/>
        </w:rPr>
        <w:t>     (ҚР Ғылым және жаңа технологиялар   ІІ тоқсан</w:t>
      </w:r>
    </w:p>
    <w:p>
      <w:pPr>
        <w:spacing w:after="0"/>
        <w:ind w:left="0"/>
        <w:jc w:val="both"/>
      </w:pPr>
      <w:r>
        <w:rPr>
          <w:rFonts w:ascii="Times New Roman"/>
          <w:b w:val="false"/>
          <w:i w:val="false"/>
          <w:color w:val="000000"/>
          <w:sz w:val="28"/>
        </w:rPr>
        <w:t xml:space="preserve">     министрлігі мен ИНТАС Бас </w:t>
      </w:r>
    </w:p>
    <w:p>
      <w:pPr>
        <w:spacing w:after="0"/>
        <w:ind w:left="0"/>
        <w:jc w:val="both"/>
      </w:pPr>
      <w:r>
        <w:rPr>
          <w:rFonts w:ascii="Times New Roman"/>
          <w:b w:val="false"/>
          <w:i w:val="false"/>
          <w:color w:val="000000"/>
          <w:sz w:val="28"/>
        </w:rPr>
        <w:t>     Ассамблеясы арасындағы)</w:t>
      </w:r>
    </w:p>
    <w:p>
      <w:pPr>
        <w:spacing w:after="0"/>
        <w:ind w:left="0"/>
        <w:jc w:val="both"/>
      </w:pPr>
      <w:r>
        <w:rPr>
          <w:rFonts w:ascii="Times New Roman"/>
          <w:b w:val="false"/>
          <w:i w:val="false"/>
          <w:color w:val="000000"/>
          <w:sz w:val="28"/>
        </w:rPr>
        <w:t>     (Брюссель, 05.05.95)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63   Қазақстан Республикасының Үкiметi   2001 жылғы   СІМ</w:t>
      </w:r>
    </w:p>
    <w:p>
      <w:pPr>
        <w:spacing w:after="0"/>
        <w:ind w:left="0"/>
        <w:jc w:val="both"/>
      </w:pPr>
      <w:r>
        <w:rPr>
          <w:rFonts w:ascii="Times New Roman"/>
          <w:b w:val="false"/>
          <w:i w:val="false"/>
          <w:color w:val="000000"/>
          <w:sz w:val="28"/>
        </w:rPr>
        <w:t>     мен ЕҚЫҰ-ның Демократиялық          ІІ тоқсан    Көп жақты</w:t>
      </w:r>
    </w:p>
    <w:p>
      <w:pPr>
        <w:spacing w:after="0"/>
        <w:ind w:left="0"/>
        <w:jc w:val="both"/>
      </w:pPr>
      <w:r>
        <w:rPr>
          <w:rFonts w:ascii="Times New Roman"/>
          <w:b w:val="false"/>
          <w:i w:val="false"/>
          <w:color w:val="000000"/>
          <w:sz w:val="28"/>
        </w:rPr>
        <w:t>     институттар және адамның құқықтары               ынтымақтастық</w:t>
      </w:r>
    </w:p>
    <w:p>
      <w:pPr>
        <w:spacing w:after="0"/>
        <w:ind w:left="0"/>
        <w:jc w:val="both"/>
      </w:pPr>
      <w:r>
        <w:rPr>
          <w:rFonts w:ascii="Times New Roman"/>
          <w:b w:val="false"/>
          <w:i w:val="false"/>
          <w:color w:val="000000"/>
          <w:sz w:val="28"/>
        </w:rPr>
        <w:t>     жөнiндегi бюросының арасындағы                   департаменті</w:t>
      </w:r>
    </w:p>
    <w:p>
      <w:pPr>
        <w:spacing w:after="0"/>
        <w:ind w:left="0"/>
        <w:jc w:val="both"/>
      </w:pPr>
      <w:r>
        <w:rPr>
          <w:rFonts w:ascii="Times New Roman"/>
          <w:b w:val="false"/>
          <w:i w:val="false"/>
          <w:color w:val="000000"/>
          <w:sz w:val="28"/>
        </w:rPr>
        <w:t>     өзара түсіністік туралы меморандум</w:t>
      </w:r>
    </w:p>
    <w:p>
      <w:pPr>
        <w:spacing w:after="0"/>
        <w:ind w:left="0"/>
        <w:jc w:val="both"/>
      </w:pPr>
      <w:r>
        <w:rPr>
          <w:rFonts w:ascii="Times New Roman"/>
          <w:b w:val="false"/>
          <w:i w:val="false"/>
          <w:color w:val="000000"/>
          <w:sz w:val="28"/>
        </w:rPr>
        <w:t xml:space="preserve">     (Осло, 02.12.98)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P010555_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64   Алматыда ЕҚЫҰ-ның орталығын ашу     2001 жылғы   СІМ</w:t>
      </w:r>
    </w:p>
    <w:p>
      <w:pPr>
        <w:spacing w:after="0"/>
        <w:ind w:left="0"/>
        <w:jc w:val="both"/>
      </w:pPr>
      <w:r>
        <w:rPr>
          <w:rFonts w:ascii="Times New Roman"/>
          <w:b w:val="false"/>
          <w:i w:val="false"/>
          <w:color w:val="000000"/>
          <w:sz w:val="28"/>
        </w:rPr>
        <w:t>     туралы Қазақстан Республикасының    ІІ тоқсан    Көп жақты</w:t>
      </w:r>
    </w:p>
    <w:p>
      <w:pPr>
        <w:spacing w:after="0"/>
        <w:ind w:left="0"/>
        <w:jc w:val="both"/>
      </w:pPr>
      <w:r>
        <w:rPr>
          <w:rFonts w:ascii="Times New Roman"/>
          <w:b w:val="false"/>
          <w:i w:val="false"/>
          <w:color w:val="000000"/>
          <w:sz w:val="28"/>
        </w:rPr>
        <w:t>     Yкiметi мен Еуропадағы қауiпсiздiк               ынтымақтастық</w:t>
      </w:r>
    </w:p>
    <w:p>
      <w:pPr>
        <w:spacing w:after="0"/>
        <w:ind w:left="0"/>
        <w:jc w:val="both"/>
      </w:pPr>
      <w:r>
        <w:rPr>
          <w:rFonts w:ascii="Times New Roman"/>
          <w:b w:val="false"/>
          <w:i w:val="false"/>
          <w:color w:val="000000"/>
          <w:sz w:val="28"/>
        </w:rPr>
        <w:t>     және ынтымақтастық ұйымының                      департаменті</w:t>
      </w:r>
    </w:p>
    <w:p>
      <w:pPr>
        <w:spacing w:after="0"/>
        <w:ind w:left="0"/>
        <w:jc w:val="both"/>
      </w:pPr>
      <w:r>
        <w:rPr>
          <w:rFonts w:ascii="Times New Roman"/>
          <w:b w:val="false"/>
          <w:i w:val="false"/>
          <w:color w:val="000000"/>
          <w:sz w:val="28"/>
        </w:rPr>
        <w:t>     арасындағы өзара түсiнiстiк туралы</w:t>
      </w:r>
    </w:p>
    <w:p>
      <w:pPr>
        <w:spacing w:after="0"/>
        <w:ind w:left="0"/>
        <w:jc w:val="both"/>
      </w:pPr>
      <w:r>
        <w:rPr>
          <w:rFonts w:ascii="Times New Roman"/>
          <w:b w:val="false"/>
          <w:i w:val="false"/>
          <w:color w:val="000000"/>
          <w:sz w:val="28"/>
        </w:rPr>
        <w:t>     меморандум (Осло, 02.12.98)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Аймақтық және көпжақты шарттар</w:t>
      </w:r>
    </w:p>
    <w:p>
      <w:pPr>
        <w:spacing w:after="0"/>
        <w:ind w:left="0"/>
        <w:jc w:val="both"/>
      </w:pPr>
      <w:r>
        <w:rPr>
          <w:rFonts w:ascii="Times New Roman"/>
          <w:b w:val="false"/>
          <w:i w:val="false"/>
          <w:color w:val="000000"/>
          <w:sz w:val="28"/>
        </w:rPr>
        <w:t>65   КСРО мен АҚШ арасындағы 1972 жылғы  2001 жылғы   СІМ</w:t>
      </w:r>
    </w:p>
    <w:p>
      <w:pPr>
        <w:spacing w:after="0"/>
        <w:ind w:left="0"/>
        <w:jc w:val="both"/>
      </w:pPr>
      <w:r>
        <w:rPr>
          <w:rFonts w:ascii="Times New Roman"/>
          <w:b w:val="false"/>
          <w:i w:val="false"/>
          <w:color w:val="000000"/>
          <w:sz w:val="28"/>
        </w:rPr>
        <w:t>     26 мамырдағы Зымыранға қарсы        ІІ тоқсан    Көп жақты</w:t>
      </w:r>
    </w:p>
    <w:p>
      <w:pPr>
        <w:spacing w:after="0"/>
        <w:ind w:left="0"/>
        <w:jc w:val="both"/>
      </w:pPr>
      <w:r>
        <w:rPr>
          <w:rFonts w:ascii="Times New Roman"/>
          <w:b w:val="false"/>
          <w:i w:val="false"/>
          <w:color w:val="000000"/>
          <w:sz w:val="28"/>
        </w:rPr>
        <w:t>     қорғаныс жүйесiн шектеу туралы                   ынтымақтастық</w:t>
      </w:r>
    </w:p>
    <w:p>
      <w:pPr>
        <w:spacing w:after="0"/>
        <w:ind w:left="0"/>
        <w:jc w:val="both"/>
      </w:pPr>
      <w:r>
        <w:rPr>
          <w:rFonts w:ascii="Times New Roman"/>
          <w:b w:val="false"/>
          <w:i w:val="false"/>
          <w:color w:val="000000"/>
          <w:sz w:val="28"/>
        </w:rPr>
        <w:t>     шартқа байланысты уағдаластық                    департаменті</w:t>
      </w:r>
    </w:p>
    <w:p>
      <w:pPr>
        <w:spacing w:after="0"/>
        <w:ind w:left="0"/>
        <w:jc w:val="both"/>
      </w:pPr>
      <w:r>
        <w:rPr>
          <w:rFonts w:ascii="Times New Roman"/>
          <w:b w:val="false"/>
          <w:i w:val="false"/>
          <w:color w:val="000000"/>
          <w:sz w:val="28"/>
        </w:rPr>
        <w:t xml:space="preserve">     туралы меморандум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P010578_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(Нью-Йорк, 26.09.97)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66   Транзиттiк тасымалдау бойынша       2001 жылғы   ККМ</w:t>
      </w:r>
    </w:p>
    <w:p>
      <w:pPr>
        <w:spacing w:after="0"/>
        <w:ind w:left="0"/>
        <w:jc w:val="both"/>
      </w:pPr>
      <w:r>
        <w:rPr>
          <w:rFonts w:ascii="Times New Roman"/>
          <w:b w:val="false"/>
          <w:i w:val="false"/>
          <w:color w:val="000000"/>
          <w:sz w:val="28"/>
        </w:rPr>
        <w:t>     Экономикалық ынтымақтастық          ІІ тоқсан</w:t>
      </w:r>
    </w:p>
    <w:p>
      <w:pPr>
        <w:spacing w:after="0"/>
        <w:ind w:left="0"/>
        <w:jc w:val="both"/>
      </w:pPr>
      <w:r>
        <w:rPr>
          <w:rFonts w:ascii="Times New Roman"/>
          <w:b w:val="false"/>
          <w:i w:val="false"/>
          <w:color w:val="000000"/>
          <w:sz w:val="28"/>
        </w:rPr>
        <w:t>     ұйымының шеңберлi келiсiмi</w:t>
      </w:r>
    </w:p>
    <w:p>
      <w:pPr>
        <w:spacing w:after="0"/>
        <w:ind w:left="0"/>
        <w:jc w:val="both"/>
      </w:pPr>
      <w:r>
        <w:rPr>
          <w:rFonts w:ascii="Times New Roman"/>
          <w:b w:val="false"/>
          <w:i w:val="false"/>
          <w:color w:val="000000"/>
          <w:sz w:val="28"/>
        </w:rPr>
        <w:t>     (Алматы, 09.05.98)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67   Экономикалық ынтымақтастық          2001 жылғы   БҒМ</w:t>
      </w:r>
    </w:p>
    <w:p>
      <w:pPr>
        <w:spacing w:after="0"/>
        <w:ind w:left="0"/>
        <w:jc w:val="both"/>
      </w:pPr>
      <w:r>
        <w:rPr>
          <w:rFonts w:ascii="Times New Roman"/>
          <w:b w:val="false"/>
          <w:i w:val="false"/>
          <w:color w:val="000000"/>
          <w:sz w:val="28"/>
        </w:rPr>
        <w:t>     ұйымының құрылу Институтының        ІІІ тоқсан</w:t>
      </w:r>
    </w:p>
    <w:p>
      <w:pPr>
        <w:spacing w:after="0"/>
        <w:ind w:left="0"/>
        <w:jc w:val="both"/>
      </w:pPr>
      <w:r>
        <w:rPr>
          <w:rFonts w:ascii="Times New Roman"/>
          <w:b w:val="false"/>
          <w:i w:val="false"/>
          <w:color w:val="000000"/>
          <w:sz w:val="28"/>
        </w:rPr>
        <w:t>     жарғысы (Алматы, 09.05.98)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P001671_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68   Еуропа-Кавказ-Азия дәлiзiнiң        2001 жылғы   ККМ</w:t>
      </w:r>
    </w:p>
    <w:p>
      <w:pPr>
        <w:spacing w:after="0"/>
        <w:ind w:left="0"/>
        <w:jc w:val="both"/>
      </w:pPr>
      <w:r>
        <w:rPr>
          <w:rFonts w:ascii="Times New Roman"/>
          <w:b w:val="false"/>
          <w:i w:val="false"/>
          <w:color w:val="000000"/>
          <w:sz w:val="28"/>
        </w:rPr>
        <w:t>     дамуы бойынша халықаралық көлiк     ІІ тоқсан</w:t>
      </w:r>
    </w:p>
    <w:p>
      <w:pPr>
        <w:spacing w:after="0"/>
        <w:ind w:left="0"/>
        <w:jc w:val="both"/>
      </w:pPr>
      <w:r>
        <w:rPr>
          <w:rFonts w:ascii="Times New Roman"/>
          <w:b w:val="false"/>
          <w:i w:val="false"/>
          <w:color w:val="000000"/>
          <w:sz w:val="28"/>
        </w:rPr>
        <w:t xml:space="preserve">     туралы негiзгi көп жақты келiсiм </w:t>
      </w:r>
    </w:p>
    <w:p>
      <w:pPr>
        <w:spacing w:after="0"/>
        <w:ind w:left="0"/>
        <w:jc w:val="both"/>
      </w:pPr>
      <w:r>
        <w:rPr>
          <w:rFonts w:ascii="Times New Roman"/>
          <w:b w:val="false"/>
          <w:i w:val="false"/>
          <w:color w:val="000000"/>
          <w:sz w:val="28"/>
        </w:rPr>
        <w:t>     (ТРАСЕКА) (Баку, 08.09.98)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Z010196_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69   Қазақстан Республикасының           2001 жылғы   ЭМРМ</w:t>
      </w:r>
    </w:p>
    <w:p>
      <w:pPr>
        <w:spacing w:after="0"/>
        <w:ind w:left="0"/>
        <w:jc w:val="both"/>
      </w:pPr>
      <w:r>
        <w:rPr>
          <w:rFonts w:ascii="Times New Roman"/>
          <w:b w:val="false"/>
          <w:i w:val="false"/>
          <w:color w:val="000000"/>
          <w:sz w:val="28"/>
        </w:rPr>
        <w:t>     Yкiметi, Ресей Федерациясының       IV тоқсан    Аэроғарыш комитеті</w:t>
      </w:r>
    </w:p>
    <w:p>
      <w:pPr>
        <w:spacing w:after="0"/>
        <w:ind w:left="0"/>
        <w:jc w:val="both"/>
      </w:pPr>
      <w:r>
        <w:rPr>
          <w:rFonts w:ascii="Times New Roman"/>
          <w:b w:val="false"/>
          <w:i w:val="false"/>
          <w:color w:val="000000"/>
          <w:sz w:val="28"/>
        </w:rPr>
        <w:t>     Yкiметi және Америка Құрама</w:t>
      </w:r>
    </w:p>
    <w:p>
      <w:pPr>
        <w:spacing w:after="0"/>
        <w:ind w:left="0"/>
        <w:jc w:val="both"/>
      </w:pPr>
      <w:r>
        <w:rPr>
          <w:rFonts w:ascii="Times New Roman"/>
          <w:b w:val="false"/>
          <w:i w:val="false"/>
          <w:color w:val="000000"/>
          <w:sz w:val="28"/>
        </w:rPr>
        <w:t xml:space="preserve">     Штаттарының Yкiметi арасындағы </w:t>
      </w:r>
    </w:p>
    <w:p>
      <w:pPr>
        <w:spacing w:after="0"/>
        <w:ind w:left="0"/>
        <w:jc w:val="both"/>
      </w:pPr>
      <w:r>
        <w:rPr>
          <w:rFonts w:ascii="Times New Roman"/>
          <w:b w:val="false"/>
          <w:i w:val="false"/>
          <w:color w:val="000000"/>
          <w:sz w:val="28"/>
        </w:rPr>
        <w:t xml:space="preserve">     Ресейдiң "Байқоңыр" ғарыш </w:t>
      </w:r>
    </w:p>
    <w:p>
      <w:pPr>
        <w:spacing w:after="0"/>
        <w:ind w:left="0"/>
        <w:jc w:val="both"/>
      </w:pPr>
      <w:r>
        <w:rPr>
          <w:rFonts w:ascii="Times New Roman"/>
          <w:b w:val="false"/>
          <w:i w:val="false"/>
          <w:color w:val="000000"/>
          <w:sz w:val="28"/>
        </w:rPr>
        <w:t xml:space="preserve">     айлағынан, АҚШ лицензиялары бар, </w:t>
      </w:r>
    </w:p>
    <w:p>
      <w:pPr>
        <w:spacing w:after="0"/>
        <w:ind w:left="0"/>
        <w:jc w:val="both"/>
      </w:pPr>
      <w:r>
        <w:rPr>
          <w:rFonts w:ascii="Times New Roman"/>
          <w:b w:val="false"/>
          <w:i w:val="false"/>
          <w:color w:val="000000"/>
          <w:sz w:val="28"/>
        </w:rPr>
        <w:t xml:space="preserve">     ғарыш аппараттарын ұшыруға </w:t>
      </w:r>
    </w:p>
    <w:p>
      <w:pPr>
        <w:spacing w:after="0"/>
        <w:ind w:left="0"/>
        <w:jc w:val="both"/>
      </w:pPr>
      <w:r>
        <w:rPr>
          <w:rFonts w:ascii="Times New Roman"/>
          <w:b w:val="false"/>
          <w:i w:val="false"/>
          <w:color w:val="000000"/>
          <w:sz w:val="28"/>
        </w:rPr>
        <w:t xml:space="preserve">     байланысты технологияларды сақтау </w:t>
      </w:r>
    </w:p>
    <w:p>
      <w:pPr>
        <w:spacing w:after="0"/>
        <w:ind w:left="0"/>
        <w:jc w:val="both"/>
      </w:pPr>
      <w:r>
        <w:rPr>
          <w:rFonts w:ascii="Times New Roman"/>
          <w:b w:val="false"/>
          <w:i w:val="false"/>
          <w:color w:val="000000"/>
          <w:sz w:val="28"/>
        </w:rPr>
        <w:t>     бойынша шаралар туралы келiсiм</w:t>
      </w:r>
    </w:p>
    <w:p>
      <w:pPr>
        <w:spacing w:after="0"/>
        <w:ind w:left="0"/>
        <w:jc w:val="both"/>
      </w:pPr>
      <w:r>
        <w:rPr>
          <w:rFonts w:ascii="Times New Roman"/>
          <w:b w:val="false"/>
          <w:i w:val="false"/>
          <w:color w:val="000000"/>
          <w:sz w:val="28"/>
        </w:rPr>
        <w:t xml:space="preserve">     (Мәскеу, 26.01.99)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P990047_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70   Газ бен мұнайды тасымалдау          2001 жылғы   ЭМРМ</w:t>
      </w:r>
    </w:p>
    <w:p>
      <w:pPr>
        <w:spacing w:after="0"/>
        <w:ind w:left="0"/>
        <w:jc w:val="both"/>
      </w:pPr>
      <w:r>
        <w:rPr>
          <w:rFonts w:ascii="Times New Roman"/>
          <w:b w:val="false"/>
          <w:i w:val="false"/>
          <w:color w:val="000000"/>
          <w:sz w:val="28"/>
        </w:rPr>
        <w:t>     мемлекетаралық жүйелердiң           ІІ тоқсан</w:t>
      </w:r>
    </w:p>
    <w:p>
      <w:pPr>
        <w:spacing w:after="0"/>
        <w:ind w:left="0"/>
        <w:jc w:val="both"/>
      </w:pPr>
      <w:r>
        <w:rPr>
          <w:rFonts w:ascii="Times New Roman"/>
          <w:b w:val="false"/>
          <w:i w:val="false"/>
          <w:color w:val="000000"/>
          <w:sz w:val="28"/>
        </w:rPr>
        <w:t>     құрылуының институционалдық</w:t>
      </w:r>
    </w:p>
    <w:p>
      <w:pPr>
        <w:spacing w:after="0"/>
        <w:ind w:left="0"/>
        <w:jc w:val="both"/>
      </w:pPr>
      <w:r>
        <w:rPr>
          <w:rFonts w:ascii="Times New Roman"/>
          <w:b w:val="false"/>
          <w:i w:val="false"/>
          <w:color w:val="000000"/>
          <w:sz w:val="28"/>
        </w:rPr>
        <w:t xml:space="preserve">     негiздерi туралы шеңберлi келiсiм </w:t>
      </w:r>
    </w:p>
    <w:p>
      <w:pPr>
        <w:spacing w:after="0"/>
        <w:ind w:left="0"/>
        <w:jc w:val="both"/>
      </w:pPr>
      <w:r>
        <w:rPr>
          <w:rFonts w:ascii="Times New Roman"/>
          <w:b w:val="false"/>
          <w:i w:val="false"/>
          <w:color w:val="000000"/>
          <w:sz w:val="28"/>
        </w:rPr>
        <w:t>     (ИНОГЕЙТ) (Киев, 22.07.99)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71   Еуропадағы кәдуiлгі қарулы күштер   2001 жылғы   ҚМ</w:t>
      </w:r>
    </w:p>
    <w:p>
      <w:pPr>
        <w:spacing w:after="0"/>
        <w:ind w:left="0"/>
        <w:jc w:val="both"/>
      </w:pPr>
      <w:r>
        <w:rPr>
          <w:rFonts w:ascii="Times New Roman"/>
          <w:b w:val="false"/>
          <w:i w:val="false"/>
          <w:color w:val="000000"/>
          <w:sz w:val="28"/>
        </w:rPr>
        <w:t>     туралы шарттың бейiмделуi туралы    ІІ тоқсан</w:t>
      </w:r>
    </w:p>
    <w:p>
      <w:pPr>
        <w:spacing w:after="0"/>
        <w:ind w:left="0"/>
        <w:jc w:val="both"/>
      </w:pPr>
      <w:r>
        <w:rPr>
          <w:rFonts w:ascii="Times New Roman"/>
          <w:b w:val="false"/>
          <w:i w:val="false"/>
          <w:color w:val="000000"/>
          <w:sz w:val="28"/>
        </w:rPr>
        <w:t>     келiсiм (Стамбул, 17.11.99)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72   Тәжiкстан Республикасы, Қырғыз      2001 жылғы   БҒМ</w:t>
      </w:r>
    </w:p>
    <w:p>
      <w:pPr>
        <w:spacing w:after="0"/>
        <w:ind w:left="0"/>
        <w:jc w:val="both"/>
      </w:pPr>
      <w:r>
        <w:rPr>
          <w:rFonts w:ascii="Times New Roman"/>
          <w:b w:val="false"/>
          <w:i w:val="false"/>
          <w:color w:val="000000"/>
          <w:sz w:val="28"/>
        </w:rPr>
        <w:t>     Республикасы, Қазақстан             ІІІ тоқсан</w:t>
      </w:r>
    </w:p>
    <w:p>
      <w:pPr>
        <w:spacing w:after="0"/>
        <w:ind w:left="0"/>
        <w:jc w:val="both"/>
      </w:pPr>
      <w:r>
        <w:rPr>
          <w:rFonts w:ascii="Times New Roman"/>
          <w:b w:val="false"/>
          <w:i w:val="false"/>
          <w:color w:val="000000"/>
          <w:sz w:val="28"/>
        </w:rPr>
        <w:t>     Республикасы және Исмаэлиттер</w:t>
      </w:r>
    </w:p>
    <w:p>
      <w:pPr>
        <w:spacing w:after="0"/>
        <w:ind w:left="0"/>
        <w:jc w:val="both"/>
      </w:pPr>
      <w:r>
        <w:rPr>
          <w:rFonts w:ascii="Times New Roman"/>
          <w:b w:val="false"/>
          <w:i w:val="false"/>
          <w:color w:val="000000"/>
          <w:sz w:val="28"/>
        </w:rPr>
        <w:t xml:space="preserve">     Имаматымен Орталық Азиялық </w:t>
      </w:r>
    </w:p>
    <w:p>
      <w:pPr>
        <w:spacing w:after="0"/>
        <w:ind w:left="0"/>
        <w:jc w:val="both"/>
      </w:pPr>
      <w:r>
        <w:rPr>
          <w:rFonts w:ascii="Times New Roman"/>
          <w:b w:val="false"/>
          <w:i w:val="false"/>
          <w:color w:val="000000"/>
          <w:sz w:val="28"/>
        </w:rPr>
        <w:t>     Университетiн құру туралы шарт</w:t>
      </w:r>
    </w:p>
    <w:p>
      <w:pPr>
        <w:spacing w:after="0"/>
        <w:ind w:left="0"/>
        <w:jc w:val="both"/>
      </w:pPr>
      <w:r>
        <w:rPr>
          <w:rFonts w:ascii="Times New Roman"/>
          <w:b w:val="false"/>
          <w:i w:val="false"/>
          <w:color w:val="000000"/>
          <w:sz w:val="28"/>
        </w:rPr>
        <w:t>     (Астана, 31.08.00)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Кедендік одақ (КО) шеңберіндегі шарттар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73   Кедендiк одақты және Бiрыңғай       2001 жылғы   ӘдМ</w:t>
      </w:r>
    </w:p>
    <w:p>
      <w:pPr>
        <w:spacing w:after="0"/>
        <w:ind w:left="0"/>
        <w:jc w:val="both"/>
      </w:pPr>
      <w:r>
        <w:rPr>
          <w:rFonts w:ascii="Times New Roman"/>
          <w:b w:val="false"/>
          <w:i w:val="false"/>
          <w:color w:val="000000"/>
          <w:sz w:val="28"/>
        </w:rPr>
        <w:t>     экономикалық кеңiстiктi             ІІ тоқсан</w:t>
      </w:r>
    </w:p>
    <w:p>
      <w:pPr>
        <w:spacing w:after="0"/>
        <w:ind w:left="0"/>
        <w:jc w:val="both"/>
      </w:pPr>
      <w:r>
        <w:rPr>
          <w:rFonts w:ascii="Times New Roman"/>
          <w:b w:val="false"/>
          <w:i w:val="false"/>
          <w:color w:val="000000"/>
          <w:sz w:val="28"/>
        </w:rPr>
        <w:t>     қалыптастыруды құқықтық қамтамасыз</w:t>
      </w:r>
    </w:p>
    <w:p>
      <w:pPr>
        <w:spacing w:after="0"/>
        <w:ind w:left="0"/>
        <w:jc w:val="both"/>
      </w:pPr>
      <w:r>
        <w:rPr>
          <w:rFonts w:ascii="Times New Roman"/>
          <w:b w:val="false"/>
          <w:i w:val="false"/>
          <w:color w:val="000000"/>
          <w:sz w:val="28"/>
        </w:rPr>
        <w:t xml:space="preserve">     ету туралы келiсiм </w:t>
      </w:r>
    </w:p>
    <w:p>
      <w:pPr>
        <w:spacing w:after="0"/>
        <w:ind w:left="0"/>
        <w:jc w:val="both"/>
      </w:pPr>
      <w:r>
        <w:rPr>
          <w:rFonts w:ascii="Times New Roman"/>
          <w:b w:val="false"/>
          <w:i w:val="false"/>
          <w:color w:val="000000"/>
          <w:sz w:val="28"/>
        </w:rPr>
        <w:t>     (Мәскеу, 26.10.99)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74   Кедендiк одаққа қатысушы            2001 жылғы   Ұлттық Банк</w:t>
      </w:r>
    </w:p>
    <w:p>
      <w:pPr>
        <w:spacing w:after="0"/>
        <w:ind w:left="0"/>
        <w:jc w:val="both"/>
      </w:pPr>
      <w:r>
        <w:rPr>
          <w:rFonts w:ascii="Times New Roman"/>
          <w:b w:val="false"/>
          <w:i w:val="false"/>
          <w:color w:val="000000"/>
          <w:sz w:val="28"/>
        </w:rPr>
        <w:t>     мемлекеттердiң жеке тұлғаларының    ІІ тоқсан    (келісім бойынша)</w:t>
      </w:r>
    </w:p>
    <w:p>
      <w:pPr>
        <w:spacing w:after="0"/>
        <w:ind w:left="0"/>
        <w:jc w:val="both"/>
      </w:pPr>
      <w:r>
        <w:rPr>
          <w:rFonts w:ascii="Times New Roman"/>
          <w:b w:val="false"/>
          <w:i w:val="false"/>
          <w:color w:val="000000"/>
          <w:sz w:val="28"/>
        </w:rPr>
        <w:t>     үшіншi елдерге нақтылай шетел</w:t>
      </w:r>
    </w:p>
    <w:p>
      <w:pPr>
        <w:spacing w:after="0"/>
        <w:ind w:left="0"/>
        <w:jc w:val="both"/>
      </w:pPr>
      <w:r>
        <w:rPr>
          <w:rFonts w:ascii="Times New Roman"/>
          <w:b w:val="false"/>
          <w:i w:val="false"/>
          <w:color w:val="000000"/>
          <w:sz w:val="28"/>
        </w:rPr>
        <w:t xml:space="preserve">     валюталарын бөгетсiз шығаруының </w:t>
      </w:r>
    </w:p>
    <w:p>
      <w:pPr>
        <w:spacing w:after="0"/>
        <w:ind w:left="0"/>
        <w:jc w:val="both"/>
      </w:pPr>
      <w:r>
        <w:rPr>
          <w:rFonts w:ascii="Times New Roman"/>
          <w:b w:val="false"/>
          <w:i w:val="false"/>
          <w:color w:val="000000"/>
          <w:sz w:val="28"/>
        </w:rPr>
        <w:t xml:space="preserve">     мөлшерi және тәртiбi туралы </w:t>
      </w:r>
    </w:p>
    <w:p>
      <w:pPr>
        <w:spacing w:after="0"/>
        <w:ind w:left="0"/>
        <w:jc w:val="both"/>
      </w:pPr>
      <w:r>
        <w:rPr>
          <w:rFonts w:ascii="Times New Roman"/>
          <w:b w:val="false"/>
          <w:i w:val="false"/>
          <w:color w:val="000000"/>
          <w:sz w:val="28"/>
        </w:rPr>
        <w:t>     хаттама (Минск, 23.05.00)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75   Беларусь Республикасы Yкiметi,      2001 жылғы   СІМ</w:t>
      </w:r>
    </w:p>
    <w:p>
      <w:pPr>
        <w:spacing w:after="0"/>
        <w:ind w:left="0"/>
        <w:jc w:val="both"/>
      </w:pPr>
      <w:r>
        <w:rPr>
          <w:rFonts w:ascii="Times New Roman"/>
          <w:b w:val="false"/>
          <w:i w:val="false"/>
          <w:color w:val="000000"/>
          <w:sz w:val="28"/>
        </w:rPr>
        <w:t>     Қазақстан Республикасы Үкiметi,     ІІІ тоқсан   Консулдық қызмет</w:t>
      </w:r>
    </w:p>
    <w:p>
      <w:pPr>
        <w:spacing w:after="0"/>
        <w:ind w:left="0"/>
        <w:jc w:val="both"/>
      </w:pPr>
      <w:r>
        <w:rPr>
          <w:rFonts w:ascii="Times New Roman"/>
          <w:b w:val="false"/>
          <w:i w:val="false"/>
          <w:color w:val="000000"/>
          <w:sz w:val="28"/>
        </w:rPr>
        <w:t>     Қырғыз Республикасы Үкiметi,                     департаменті</w:t>
      </w:r>
    </w:p>
    <w:p>
      <w:pPr>
        <w:spacing w:after="0"/>
        <w:ind w:left="0"/>
        <w:jc w:val="both"/>
      </w:pPr>
      <w:r>
        <w:rPr>
          <w:rFonts w:ascii="Times New Roman"/>
          <w:b w:val="false"/>
          <w:i w:val="false"/>
          <w:color w:val="000000"/>
          <w:sz w:val="28"/>
        </w:rPr>
        <w:t>     Ресей Федерациясы Yкiметi және</w:t>
      </w:r>
    </w:p>
    <w:p>
      <w:pPr>
        <w:spacing w:after="0"/>
        <w:ind w:left="0"/>
        <w:jc w:val="both"/>
      </w:pPr>
      <w:r>
        <w:rPr>
          <w:rFonts w:ascii="Times New Roman"/>
          <w:b w:val="false"/>
          <w:i w:val="false"/>
          <w:color w:val="000000"/>
          <w:sz w:val="28"/>
        </w:rPr>
        <w:t xml:space="preserve">     Тәжiкстан Республикасы Yкiметi </w:t>
      </w:r>
    </w:p>
    <w:p>
      <w:pPr>
        <w:spacing w:after="0"/>
        <w:ind w:left="0"/>
        <w:jc w:val="both"/>
      </w:pPr>
      <w:r>
        <w:rPr>
          <w:rFonts w:ascii="Times New Roman"/>
          <w:b w:val="false"/>
          <w:i w:val="false"/>
          <w:color w:val="000000"/>
          <w:sz w:val="28"/>
        </w:rPr>
        <w:t xml:space="preserve">     арасындағы азаматтардың өзара </w:t>
      </w:r>
    </w:p>
    <w:p>
      <w:pPr>
        <w:spacing w:after="0"/>
        <w:ind w:left="0"/>
        <w:jc w:val="both"/>
      </w:pPr>
      <w:r>
        <w:rPr>
          <w:rFonts w:ascii="Times New Roman"/>
          <w:b w:val="false"/>
          <w:i w:val="false"/>
          <w:color w:val="000000"/>
          <w:sz w:val="28"/>
        </w:rPr>
        <w:t>     визасыз жүрiп-тұруы туралы</w:t>
      </w:r>
    </w:p>
    <w:p>
      <w:pPr>
        <w:spacing w:after="0"/>
        <w:ind w:left="0"/>
        <w:jc w:val="both"/>
      </w:pPr>
      <w:r>
        <w:rPr>
          <w:rFonts w:ascii="Times New Roman"/>
          <w:b w:val="false"/>
          <w:i w:val="false"/>
          <w:color w:val="000000"/>
          <w:sz w:val="28"/>
        </w:rPr>
        <w:t>     келiсiм (Минск, 30.11.00)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P001772_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Орталық Азия экономикалық қоғамдастығы (ОАЭҚ) шеңберіндегі шарттар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76   Қазақстан Республикасы Yкiметi,     2001 жылғы   ЭСМ</w:t>
      </w:r>
    </w:p>
    <w:p>
      <w:pPr>
        <w:spacing w:after="0"/>
        <w:ind w:left="0"/>
        <w:jc w:val="both"/>
      </w:pPr>
      <w:r>
        <w:rPr>
          <w:rFonts w:ascii="Times New Roman"/>
          <w:b w:val="false"/>
          <w:i w:val="false"/>
          <w:color w:val="000000"/>
          <w:sz w:val="28"/>
        </w:rPr>
        <w:t>     Қырғыз Республикасы Үкiметi және    ІІ тоқсан</w:t>
      </w:r>
    </w:p>
    <w:p>
      <w:pPr>
        <w:spacing w:after="0"/>
        <w:ind w:left="0"/>
        <w:jc w:val="both"/>
      </w:pPr>
      <w:r>
        <w:rPr>
          <w:rFonts w:ascii="Times New Roman"/>
          <w:b w:val="false"/>
          <w:i w:val="false"/>
          <w:color w:val="000000"/>
          <w:sz w:val="28"/>
        </w:rPr>
        <w:t xml:space="preserve">     Өзбекстан Республикасы Yкiметi </w:t>
      </w:r>
    </w:p>
    <w:p>
      <w:pPr>
        <w:spacing w:after="0"/>
        <w:ind w:left="0"/>
        <w:jc w:val="both"/>
      </w:pPr>
      <w:r>
        <w:rPr>
          <w:rFonts w:ascii="Times New Roman"/>
          <w:b w:val="false"/>
          <w:i w:val="false"/>
          <w:color w:val="000000"/>
          <w:sz w:val="28"/>
        </w:rPr>
        <w:t xml:space="preserve">     арасындағы өндiрiс кооперациясы </w:t>
      </w:r>
    </w:p>
    <w:p>
      <w:pPr>
        <w:spacing w:after="0"/>
        <w:ind w:left="0"/>
        <w:jc w:val="both"/>
      </w:pPr>
      <w:r>
        <w:rPr>
          <w:rFonts w:ascii="Times New Roman"/>
          <w:b w:val="false"/>
          <w:i w:val="false"/>
          <w:color w:val="000000"/>
          <w:sz w:val="28"/>
        </w:rPr>
        <w:t>     туралы Келiсiм (Бiшкек, 14.03.97)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77   Қазақстан Республикасы Үкiметi,     2001 жылғы   Ауылшармині</w:t>
      </w:r>
    </w:p>
    <w:p>
      <w:pPr>
        <w:spacing w:after="0"/>
        <w:ind w:left="0"/>
        <w:jc w:val="both"/>
      </w:pPr>
      <w:r>
        <w:rPr>
          <w:rFonts w:ascii="Times New Roman"/>
          <w:b w:val="false"/>
          <w:i w:val="false"/>
          <w:color w:val="000000"/>
          <w:sz w:val="28"/>
        </w:rPr>
        <w:t>     Қырғыз Республикасы Үкiметi,        ІІ тоқсан</w:t>
      </w:r>
    </w:p>
    <w:p>
      <w:pPr>
        <w:spacing w:after="0"/>
        <w:ind w:left="0"/>
        <w:jc w:val="both"/>
      </w:pPr>
      <w:r>
        <w:rPr>
          <w:rFonts w:ascii="Times New Roman"/>
          <w:b w:val="false"/>
          <w:i w:val="false"/>
          <w:color w:val="000000"/>
          <w:sz w:val="28"/>
        </w:rPr>
        <w:t xml:space="preserve">     Тәжiкстан Республикасы Үкiметi </w:t>
      </w:r>
    </w:p>
    <w:p>
      <w:pPr>
        <w:spacing w:after="0"/>
        <w:ind w:left="0"/>
        <w:jc w:val="both"/>
      </w:pPr>
      <w:r>
        <w:rPr>
          <w:rFonts w:ascii="Times New Roman"/>
          <w:b w:val="false"/>
          <w:i w:val="false"/>
          <w:color w:val="000000"/>
          <w:sz w:val="28"/>
        </w:rPr>
        <w:t>     және Өзбекстан Республикасы Үкiметi</w:t>
      </w:r>
    </w:p>
    <w:p>
      <w:pPr>
        <w:spacing w:after="0"/>
        <w:ind w:left="0"/>
        <w:jc w:val="both"/>
      </w:pPr>
      <w:r>
        <w:rPr>
          <w:rFonts w:ascii="Times New Roman"/>
          <w:b w:val="false"/>
          <w:i w:val="false"/>
          <w:color w:val="000000"/>
          <w:sz w:val="28"/>
        </w:rPr>
        <w:t>     арасындағы ветеринария саласындағы</w:t>
      </w:r>
    </w:p>
    <w:p>
      <w:pPr>
        <w:spacing w:after="0"/>
        <w:ind w:left="0"/>
        <w:jc w:val="both"/>
      </w:pPr>
      <w:r>
        <w:rPr>
          <w:rFonts w:ascii="Times New Roman"/>
          <w:b w:val="false"/>
          <w:i w:val="false"/>
          <w:color w:val="000000"/>
          <w:sz w:val="28"/>
        </w:rPr>
        <w:t>     ынтымақтастық туралы келiсiм</w:t>
      </w:r>
    </w:p>
    <w:p>
      <w:pPr>
        <w:spacing w:after="0"/>
        <w:ind w:left="0"/>
        <w:jc w:val="both"/>
      </w:pPr>
      <w:r>
        <w:rPr>
          <w:rFonts w:ascii="Times New Roman"/>
          <w:b w:val="false"/>
          <w:i w:val="false"/>
          <w:color w:val="000000"/>
          <w:sz w:val="28"/>
        </w:rPr>
        <w:t>     (Астана, 08.06.00)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78   Қазақстан Республикасы Үкiметi,     2001 жылғы   Туризм және спорт</w:t>
      </w:r>
    </w:p>
    <w:p>
      <w:pPr>
        <w:spacing w:after="0"/>
        <w:ind w:left="0"/>
        <w:jc w:val="both"/>
      </w:pPr>
      <w:r>
        <w:rPr>
          <w:rFonts w:ascii="Times New Roman"/>
          <w:b w:val="false"/>
          <w:i w:val="false"/>
          <w:color w:val="000000"/>
          <w:sz w:val="28"/>
        </w:rPr>
        <w:t>     Қырғыз Республикасы Yкiметi,        ІІ тоқсан    жөніндегі агенттік</w:t>
      </w:r>
    </w:p>
    <w:p>
      <w:pPr>
        <w:spacing w:after="0"/>
        <w:ind w:left="0"/>
        <w:jc w:val="both"/>
      </w:pPr>
      <w:r>
        <w:rPr>
          <w:rFonts w:ascii="Times New Roman"/>
          <w:b w:val="false"/>
          <w:i w:val="false"/>
          <w:color w:val="000000"/>
          <w:sz w:val="28"/>
        </w:rPr>
        <w:t xml:space="preserve">     Тәжiкстан Республикасы Yкiметi және </w:t>
      </w:r>
    </w:p>
    <w:p>
      <w:pPr>
        <w:spacing w:after="0"/>
        <w:ind w:left="0"/>
        <w:jc w:val="both"/>
      </w:pPr>
      <w:r>
        <w:rPr>
          <w:rFonts w:ascii="Times New Roman"/>
          <w:b w:val="false"/>
          <w:i w:val="false"/>
          <w:color w:val="000000"/>
          <w:sz w:val="28"/>
        </w:rPr>
        <w:t>     Өзбекстан Республикасы Yкiметi</w:t>
      </w:r>
    </w:p>
    <w:p>
      <w:pPr>
        <w:spacing w:after="0"/>
        <w:ind w:left="0"/>
        <w:jc w:val="both"/>
      </w:pPr>
      <w:r>
        <w:rPr>
          <w:rFonts w:ascii="Times New Roman"/>
          <w:b w:val="false"/>
          <w:i w:val="false"/>
          <w:color w:val="000000"/>
          <w:sz w:val="28"/>
        </w:rPr>
        <w:t xml:space="preserve">     арасындағы санитарлық курорттық, </w:t>
      </w:r>
    </w:p>
    <w:p>
      <w:pPr>
        <w:spacing w:after="0"/>
        <w:ind w:left="0"/>
        <w:jc w:val="both"/>
      </w:pPr>
      <w:r>
        <w:rPr>
          <w:rFonts w:ascii="Times New Roman"/>
          <w:b w:val="false"/>
          <w:i w:val="false"/>
          <w:color w:val="000000"/>
          <w:sz w:val="28"/>
        </w:rPr>
        <w:t xml:space="preserve">     сауықтыру және туристiк мекемелер </w:t>
      </w:r>
    </w:p>
    <w:p>
      <w:pPr>
        <w:spacing w:after="0"/>
        <w:ind w:left="0"/>
        <w:jc w:val="both"/>
      </w:pPr>
      <w:r>
        <w:rPr>
          <w:rFonts w:ascii="Times New Roman"/>
          <w:b w:val="false"/>
          <w:i w:val="false"/>
          <w:color w:val="000000"/>
          <w:sz w:val="28"/>
        </w:rPr>
        <w:t xml:space="preserve">     мен ұйымдардың саласындағы </w:t>
      </w:r>
    </w:p>
    <w:p>
      <w:pPr>
        <w:spacing w:after="0"/>
        <w:ind w:left="0"/>
        <w:jc w:val="both"/>
      </w:pPr>
      <w:r>
        <w:rPr>
          <w:rFonts w:ascii="Times New Roman"/>
          <w:b w:val="false"/>
          <w:i w:val="false"/>
          <w:color w:val="000000"/>
          <w:sz w:val="28"/>
        </w:rPr>
        <w:t>     ынтымақтастық туралы келiсiм</w:t>
      </w:r>
    </w:p>
    <w:p>
      <w:pPr>
        <w:spacing w:after="0"/>
        <w:ind w:left="0"/>
        <w:jc w:val="both"/>
      </w:pPr>
      <w:r>
        <w:rPr>
          <w:rFonts w:ascii="Times New Roman"/>
          <w:b w:val="false"/>
          <w:i w:val="false"/>
          <w:color w:val="000000"/>
          <w:sz w:val="28"/>
        </w:rPr>
        <w:t>     (Астана, 08.06.00)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79   1994 жылғы 8 шiлдедегi Қазақстан    2000 жылғы   Ұлттық банк</w:t>
      </w:r>
    </w:p>
    <w:p>
      <w:pPr>
        <w:spacing w:after="0"/>
        <w:ind w:left="0"/>
        <w:jc w:val="both"/>
      </w:pPr>
      <w:r>
        <w:rPr>
          <w:rFonts w:ascii="Times New Roman"/>
          <w:b w:val="false"/>
          <w:i w:val="false"/>
          <w:color w:val="000000"/>
          <w:sz w:val="28"/>
        </w:rPr>
        <w:t>     Республикасы, Қырғыз Республикасы,  IV тоқсан    (келісім бойынша)</w:t>
      </w:r>
    </w:p>
    <w:p>
      <w:pPr>
        <w:spacing w:after="0"/>
        <w:ind w:left="0"/>
        <w:jc w:val="both"/>
      </w:pPr>
      <w:r>
        <w:rPr>
          <w:rFonts w:ascii="Times New Roman"/>
          <w:b w:val="false"/>
          <w:i w:val="false"/>
          <w:color w:val="000000"/>
          <w:sz w:val="28"/>
        </w:rPr>
        <w:t xml:space="preserve">     Тәжiкстан Республикасы және </w:t>
      </w:r>
    </w:p>
    <w:p>
      <w:pPr>
        <w:spacing w:after="0"/>
        <w:ind w:left="0"/>
        <w:jc w:val="both"/>
      </w:pPr>
      <w:r>
        <w:rPr>
          <w:rFonts w:ascii="Times New Roman"/>
          <w:b w:val="false"/>
          <w:i w:val="false"/>
          <w:color w:val="000000"/>
          <w:sz w:val="28"/>
        </w:rPr>
        <w:t>     Өзбекстан Республикасы арасындағы</w:t>
      </w:r>
    </w:p>
    <w:p>
      <w:pPr>
        <w:spacing w:after="0"/>
        <w:ind w:left="0"/>
        <w:jc w:val="both"/>
      </w:pPr>
      <w:r>
        <w:rPr>
          <w:rFonts w:ascii="Times New Roman"/>
          <w:b w:val="false"/>
          <w:i w:val="false"/>
          <w:color w:val="000000"/>
          <w:sz w:val="28"/>
        </w:rPr>
        <w:t>     Ынтымақтастық пен даму жөніндегі</w:t>
      </w:r>
    </w:p>
    <w:p>
      <w:pPr>
        <w:spacing w:after="0"/>
        <w:ind w:left="0"/>
        <w:jc w:val="both"/>
      </w:pPr>
      <w:r>
        <w:rPr>
          <w:rFonts w:ascii="Times New Roman"/>
          <w:b w:val="false"/>
          <w:i w:val="false"/>
          <w:color w:val="000000"/>
          <w:sz w:val="28"/>
        </w:rPr>
        <w:t xml:space="preserve">     Орта-Азиялық банктi құру туралы </w:t>
      </w:r>
    </w:p>
    <w:p>
      <w:pPr>
        <w:spacing w:after="0"/>
        <w:ind w:left="0"/>
        <w:jc w:val="both"/>
      </w:pPr>
      <w:r>
        <w:rPr>
          <w:rFonts w:ascii="Times New Roman"/>
          <w:b w:val="false"/>
          <w:i w:val="false"/>
          <w:color w:val="000000"/>
          <w:sz w:val="28"/>
        </w:rPr>
        <w:t>     келiсiмге өзгерiс енгiзу туралы</w:t>
      </w:r>
    </w:p>
    <w:p>
      <w:pPr>
        <w:spacing w:after="0"/>
        <w:ind w:left="0"/>
        <w:jc w:val="both"/>
      </w:pPr>
      <w:r>
        <w:rPr>
          <w:rFonts w:ascii="Times New Roman"/>
          <w:b w:val="false"/>
          <w:i w:val="false"/>
          <w:color w:val="000000"/>
          <w:sz w:val="28"/>
        </w:rPr>
        <w:t>     хаттама (Алматы, 05.01.01)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Тәуелсiз Мемлекеттер Достастығы (ТМД) шеңберіндегі шарттар</w:t>
      </w:r>
    </w:p>
    <w:p>
      <w:pPr>
        <w:spacing w:after="0"/>
        <w:ind w:left="0"/>
        <w:jc w:val="both"/>
      </w:pPr>
      <w:r>
        <w:rPr>
          <w:rFonts w:ascii="Times New Roman"/>
          <w:b w:val="false"/>
          <w:i w:val="false"/>
          <w:color w:val="000000"/>
          <w:sz w:val="28"/>
        </w:rPr>
        <w:t>80   Чернобыльдегi және басқа да         2001 жылғы   ЕХӘҚМ</w:t>
      </w:r>
    </w:p>
    <w:p>
      <w:pPr>
        <w:spacing w:after="0"/>
        <w:ind w:left="0"/>
        <w:jc w:val="both"/>
      </w:pPr>
      <w:r>
        <w:rPr>
          <w:rFonts w:ascii="Times New Roman"/>
          <w:b w:val="false"/>
          <w:i w:val="false"/>
          <w:color w:val="000000"/>
          <w:sz w:val="28"/>
        </w:rPr>
        <w:t>     радиациялық катастрофалар мен       ІІІ тоқсан</w:t>
      </w:r>
    </w:p>
    <w:p>
      <w:pPr>
        <w:spacing w:after="0"/>
        <w:ind w:left="0"/>
        <w:jc w:val="both"/>
      </w:pPr>
      <w:r>
        <w:rPr>
          <w:rFonts w:ascii="Times New Roman"/>
          <w:b w:val="false"/>
          <w:i w:val="false"/>
          <w:color w:val="000000"/>
          <w:sz w:val="28"/>
        </w:rPr>
        <w:t xml:space="preserve">     апаттар, сондай-ақ ядролық </w:t>
      </w:r>
    </w:p>
    <w:p>
      <w:pPr>
        <w:spacing w:after="0"/>
        <w:ind w:left="0"/>
        <w:jc w:val="both"/>
      </w:pPr>
      <w:r>
        <w:rPr>
          <w:rFonts w:ascii="Times New Roman"/>
          <w:b w:val="false"/>
          <w:i w:val="false"/>
          <w:color w:val="000000"/>
          <w:sz w:val="28"/>
        </w:rPr>
        <w:t xml:space="preserve">     сынақтардың нәтижесiнде </w:t>
      </w:r>
    </w:p>
    <w:p>
      <w:pPr>
        <w:spacing w:after="0"/>
        <w:ind w:left="0"/>
        <w:jc w:val="both"/>
      </w:pPr>
      <w:r>
        <w:rPr>
          <w:rFonts w:ascii="Times New Roman"/>
          <w:b w:val="false"/>
          <w:i w:val="false"/>
          <w:color w:val="000000"/>
          <w:sz w:val="28"/>
        </w:rPr>
        <w:t xml:space="preserve">     радиациялық ықпалға ұшыраған </w:t>
      </w:r>
    </w:p>
    <w:p>
      <w:pPr>
        <w:spacing w:after="0"/>
        <w:ind w:left="0"/>
        <w:jc w:val="both"/>
      </w:pPr>
      <w:r>
        <w:rPr>
          <w:rFonts w:ascii="Times New Roman"/>
          <w:b w:val="false"/>
          <w:i w:val="false"/>
          <w:color w:val="000000"/>
          <w:sz w:val="28"/>
        </w:rPr>
        <w:t xml:space="preserve">     азаматтарды әлеуметтiк жағдайын </w:t>
      </w:r>
    </w:p>
    <w:p>
      <w:pPr>
        <w:spacing w:after="0"/>
        <w:ind w:left="0"/>
        <w:jc w:val="both"/>
      </w:pPr>
      <w:r>
        <w:rPr>
          <w:rFonts w:ascii="Times New Roman"/>
          <w:b w:val="false"/>
          <w:i w:val="false"/>
          <w:color w:val="000000"/>
          <w:sz w:val="28"/>
        </w:rPr>
        <w:t xml:space="preserve">     және денсаулығын қорғау туралы </w:t>
      </w:r>
    </w:p>
    <w:p>
      <w:pPr>
        <w:spacing w:after="0"/>
        <w:ind w:left="0"/>
        <w:jc w:val="both"/>
      </w:pPr>
      <w:r>
        <w:rPr>
          <w:rFonts w:ascii="Times New Roman"/>
          <w:b w:val="false"/>
          <w:i w:val="false"/>
          <w:color w:val="000000"/>
          <w:sz w:val="28"/>
        </w:rPr>
        <w:t>     келiсiм (Мәскеу, 09.09.94)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81   ТМД-ға қатысушы мемлекеттердегi     2001 жылғы   ҚМ</w:t>
      </w:r>
    </w:p>
    <w:p>
      <w:pPr>
        <w:spacing w:after="0"/>
        <w:ind w:left="0"/>
        <w:jc w:val="both"/>
      </w:pPr>
      <w:r>
        <w:rPr>
          <w:rFonts w:ascii="Times New Roman"/>
          <w:b w:val="false"/>
          <w:i w:val="false"/>
          <w:color w:val="000000"/>
          <w:sz w:val="28"/>
        </w:rPr>
        <w:t>     әскери қызметшiлердi, әскери        ІІІ тоқсан</w:t>
      </w:r>
    </w:p>
    <w:p>
      <w:pPr>
        <w:spacing w:after="0"/>
        <w:ind w:left="0"/>
        <w:jc w:val="both"/>
      </w:pPr>
      <w:r>
        <w:rPr>
          <w:rFonts w:ascii="Times New Roman"/>
          <w:b w:val="false"/>
          <w:i w:val="false"/>
          <w:color w:val="000000"/>
          <w:sz w:val="28"/>
        </w:rPr>
        <w:t xml:space="preserve">     қызметтен босатылған азаматтарды, </w:t>
      </w:r>
    </w:p>
    <w:p>
      <w:pPr>
        <w:spacing w:after="0"/>
        <w:ind w:left="0"/>
        <w:jc w:val="both"/>
      </w:pPr>
      <w:r>
        <w:rPr>
          <w:rFonts w:ascii="Times New Roman"/>
          <w:b w:val="false"/>
          <w:i w:val="false"/>
          <w:color w:val="000000"/>
          <w:sz w:val="28"/>
        </w:rPr>
        <w:t>     сондай-ақ олардың отбасы мүшелерiн</w:t>
      </w:r>
    </w:p>
    <w:p>
      <w:pPr>
        <w:spacing w:after="0"/>
        <w:ind w:left="0"/>
        <w:jc w:val="both"/>
      </w:pPr>
      <w:r>
        <w:rPr>
          <w:rFonts w:ascii="Times New Roman"/>
          <w:b w:val="false"/>
          <w:i w:val="false"/>
          <w:color w:val="000000"/>
          <w:sz w:val="28"/>
        </w:rPr>
        <w:t xml:space="preserve">     тұрғын үй-жайымен қамтамасыз ету </w:t>
      </w:r>
    </w:p>
    <w:p>
      <w:pPr>
        <w:spacing w:after="0"/>
        <w:ind w:left="0"/>
        <w:jc w:val="both"/>
      </w:pPr>
      <w:r>
        <w:rPr>
          <w:rFonts w:ascii="Times New Roman"/>
          <w:b w:val="false"/>
          <w:i w:val="false"/>
          <w:color w:val="000000"/>
          <w:sz w:val="28"/>
        </w:rPr>
        <w:t>     туралы келiсiм (Мәскеу, 28.03.97)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82   Интеллектуалдық меншiк саласындағы  2001 жылғы   ӘдМ</w:t>
      </w:r>
    </w:p>
    <w:p>
      <w:pPr>
        <w:spacing w:after="0"/>
        <w:ind w:left="0"/>
        <w:jc w:val="both"/>
      </w:pPr>
      <w:r>
        <w:rPr>
          <w:rFonts w:ascii="Times New Roman"/>
          <w:b w:val="false"/>
          <w:i w:val="false"/>
          <w:color w:val="000000"/>
          <w:sz w:val="28"/>
        </w:rPr>
        <w:t>     құқық бұзушылықтарды тоқтату        ІІ тоқсан    Қазпатент</w:t>
      </w:r>
    </w:p>
    <w:p>
      <w:pPr>
        <w:spacing w:after="0"/>
        <w:ind w:left="0"/>
        <w:jc w:val="both"/>
      </w:pPr>
      <w:r>
        <w:rPr>
          <w:rFonts w:ascii="Times New Roman"/>
          <w:b w:val="false"/>
          <w:i w:val="false"/>
          <w:color w:val="000000"/>
          <w:sz w:val="28"/>
        </w:rPr>
        <w:t xml:space="preserve">     бойынша ынтымақтастық туралы </w:t>
      </w:r>
    </w:p>
    <w:p>
      <w:pPr>
        <w:spacing w:after="0"/>
        <w:ind w:left="0"/>
        <w:jc w:val="both"/>
      </w:pPr>
      <w:r>
        <w:rPr>
          <w:rFonts w:ascii="Times New Roman"/>
          <w:b w:val="false"/>
          <w:i w:val="false"/>
          <w:color w:val="000000"/>
          <w:sz w:val="28"/>
        </w:rPr>
        <w:t>     келiсiм (Мәскеу, 06.03.98)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Z010201_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83   Жұмыстар және жұмысшылардың         2001 жылғы   ЕХӘҚМ</w:t>
      </w:r>
    </w:p>
    <w:p>
      <w:pPr>
        <w:spacing w:after="0"/>
        <w:ind w:left="0"/>
        <w:jc w:val="both"/>
      </w:pPr>
      <w:r>
        <w:rPr>
          <w:rFonts w:ascii="Times New Roman"/>
          <w:b w:val="false"/>
          <w:i w:val="false"/>
          <w:color w:val="000000"/>
          <w:sz w:val="28"/>
        </w:rPr>
        <w:t>     кәсiптері жөнiндегi Бiрыңғай        IV тоқсан</w:t>
      </w:r>
    </w:p>
    <w:p>
      <w:pPr>
        <w:spacing w:after="0"/>
        <w:ind w:left="0"/>
        <w:jc w:val="both"/>
      </w:pPr>
      <w:r>
        <w:rPr>
          <w:rFonts w:ascii="Times New Roman"/>
          <w:b w:val="false"/>
          <w:i w:val="false"/>
          <w:color w:val="000000"/>
          <w:sz w:val="28"/>
        </w:rPr>
        <w:t xml:space="preserve">     тарифтiк бiлiктiлiк анықтамалықты </w:t>
      </w:r>
    </w:p>
    <w:p>
      <w:pPr>
        <w:spacing w:after="0"/>
        <w:ind w:left="0"/>
        <w:jc w:val="both"/>
      </w:pPr>
      <w:r>
        <w:rPr>
          <w:rFonts w:ascii="Times New Roman"/>
          <w:b w:val="false"/>
          <w:i w:val="false"/>
          <w:color w:val="000000"/>
          <w:sz w:val="28"/>
        </w:rPr>
        <w:t xml:space="preserve">     және Қызметкерлер лауазымдарының </w:t>
      </w:r>
    </w:p>
    <w:p>
      <w:pPr>
        <w:spacing w:after="0"/>
        <w:ind w:left="0"/>
        <w:jc w:val="both"/>
      </w:pPr>
      <w:r>
        <w:rPr>
          <w:rFonts w:ascii="Times New Roman"/>
          <w:b w:val="false"/>
          <w:i w:val="false"/>
          <w:color w:val="000000"/>
          <w:sz w:val="28"/>
        </w:rPr>
        <w:t xml:space="preserve">     бiлiктiлiк анықтамалығын қолдану </w:t>
      </w:r>
    </w:p>
    <w:p>
      <w:pPr>
        <w:spacing w:after="0"/>
        <w:ind w:left="0"/>
        <w:jc w:val="both"/>
      </w:pPr>
      <w:r>
        <w:rPr>
          <w:rFonts w:ascii="Times New Roman"/>
          <w:b w:val="false"/>
          <w:i w:val="false"/>
          <w:color w:val="000000"/>
          <w:sz w:val="28"/>
        </w:rPr>
        <w:t xml:space="preserve">     бойынша ынтымақтастық туралы </w:t>
      </w:r>
    </w:p>
    <w:p>
      <w:pPr>
        <w:spacing w:after="0"/>
        <w:ind w:left="0"/>
        <w:jc w:val="both"/>
      </w:pPr>
      <w:r>
        <w:rPr>
          <w:rFonts w:ascii="Times New Roman"/>
          <w:b w:val="false"/>
          <w:i w:val="false"/>
          <w:color w:val="000000"/>
          <w:sz w:val="28"/>
        </w:rPr>
        <w:t>     келiсiм (Саратов, 13.01.99)*</w:t>
      </w:r>
    </w:p>
    <w:p>
      <w:pPr>
        <w:spacing w:after="0"/>
        <w:ind w:left="0"/>
        <w:jc w:val="both"/>
      </w:pPr>
      <w:r>
        <w:rPr>
          <w:rFonts w:ascii="Times New Roman"/>
          <w:b w:val="false"/>
          <w:i w:val="false"/>
          <w:color w:val="000000"/>
          <w:sz w:val="28"/>
        </w:rPr>
        <w:t>84   Экологиялық мониторинг саласындағы  2001 жылғы   Табиғатмині</w:t>
      </w:r>
    </w:p>
    <w:p>
      <w:pPr>
        <w:spacing w:after="0"/>
        <w:ind w:left="0"/>
        <w:jc w:val="both"/>
      </w:pPr>
      <w:r>
        <w:rPr>
          <w:rFonts w:ascii="Times New Roman"/>
          <w:b w:val="false"/>
          <w:i w:val="false"/>
          <w:color w:val="000000"/>
          <w:sz w:val="28"/>
        </w:rPr>
        <w:t>     ынтымақтастық туралы келiсiм        ІІІ тоқсан</w:t>
      </w:r>
    </w:p>
    <w:p>
      <w:pPr>
        <w:spacing w:after="0"/>
        <w:ind w:left="0"/>
        <w:jc w:val="both"/>
      </w:pPr>
      <w:r>
        <w:rPr>
          <w:rFonts w:ascii="Times New Roman"/>
          <w:b w:val="false"/>
          <w:i w:val="false"/>
          <w:color w:val="000000"/>
          <w:sz w:val="28"/>
        </w:rPr>
        <w:t xml:space="preserve">     (Саратов, 13.01.99) </w:t>
      </w:r>
    </w:p>
    <w:p>
      <w:pPr>
        <w:spacing w:after="0"/>
        <w:ind w:left="0"/>
        <w:jc w:val="both"/>
      </w:pPr>
      <w:r>
        <w:rPr>
          <w:rFonts w:ascii="Times New Roman"/>
          <w:b w:val="false"/>
          <w:i w:val="false"/>
          <w:color w:val="000000"/>
          <w:sz w:val="28"/>
        </w:rPr>
        <w:t>85   Жолаушыларды халықаралық автомобиль 2001 жылғы   ККМ</w:t>
      </w:r>
    </w:p>
    <w:p>
      <w:pPr>
        <w:spacing w:after="0"/>
        <w:ind w:left="0"/>
        <w:jc w:val="both"/>
      </w:pPr>
      <w:r>
        <w:rPr>
          <w:rFonts w:ascii="Times New Roman"/>
          <w:b w:val="false"/>
          <w:i w:val="false"/>
          <w:color w:val="000000"/>
          <w:sz w:val="28"/>
        </w:rPr>
        <w:t>     қатынастары кезiнде мiндеттi        ІІ тоқсан</w:t>
      </w:r>
    </w:p>
    <w:p>
      <w:pPr>
        <w:spacing w:after="0"/>
        <w:ind w:left="0"/>
        <w:jc w:val="both"/>
      </w:pPr>
      <w:r>
        <w:rPr>
          <w:rFonts w:ascii="Times New Roman"/>
          <w:b w:val="false"/>
          <w:i w:val="false"/>
          <w:color w:val="000000"/>
          <w:sz w:val="28"/>
        </w:rPr>
        <w:t xml:space="preserve">     сақтандыру туралы келiсiм </w:t>
      </w:r>
    </w:p>
    <w:p>
      <w:pPr>
        <w:spacing w:after="0"/>
        <w:ind w:left="0"/>
        <w:jc w:val="both"/>
      </w:pPr>
      <w:r>
        <w:rPr>
          <w:rFonts w:ascii="Times New Roman"/>
          <w:b w:val="false"/>
          <w:i w:val="false"/>
          <w:color w:val="000000"/>
          <w:sz w:val="28"/>
        </w:rPr>
        <w:t>     (Саратов, 13.01.99)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86   Тәуелсiз Мемлекеттер Достастығының  2001 жылғы   ЭСМ</w:t>
      </w:r>
    </w:p>
    <w:p>
      <w:pPr>
        <w:spacing w:after="0"/>
        <w:ind w:left="0"/>
        <w:jc w:val="both"/>
      </w:pPr>
      <w:r>
        <w:rPr>
          <w:rFonts w:ascii="Times New Roman"/>
          <w:b w:val="false"/>
          <w:i w:val="false"/>
          <w:color w:val="000000"/>
          <w:sz w:val="28"/>
        </w:rPr>
        <w:t>     Қала құрылысы хартиясы              ІІ тоқсан    Құрылыс істері</w:t>
      </w:r>
    </w:p>
    <w:p>
      <w:pPr>
        <w:spacing w:after="0"/>
        <w:ind w:left="0"/>
        <w:jc w:val="both"/>
      </w:pPr>
      <w:r>
        <w:rPr>
          <w:rFonts w:ascii="Times New Roman"/>
          <w:b w:val="false"/>
          <w:i w:val="false"/>
          <w:color w:val="000000"/>
          <w:sz w:val="28"/>
        </w:rPr>
        <w:t>     (Минск, 04.06.99)*                               жөніндегі комитет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87   Жалған тауар белгiлерiн және        2001 жылғы   ӘдМ</w:t>
      </w:r>
    </w:p>
    <w:p>
      <w:pPr>
        <w:spacing w:after="0"/>
        <w:ind w:left="0"/>
        <w:jc w:val="both"/>
      </w:pPr>
      <w:r>
        <w:rPr>
          <w:rFonts w:ascii="Times New Roman"/>
          <w:b w:val="false"/>
          <w:i w:val="false"/>
          <w:color w:val="000000"/>
          <w:sz w:val="28"/>
        </w:rPr>
        <w:t>     географиялық көрсеткiштердi         ІІ тоқсан    Қазпатент</w:t>
      </w:r>
    </w:p>
    <w:p>
      <w:pPr>
        <w:spacing w:after="0"/>
        <w:ind w:left="0"/>
        <w:jc w:val="both"/>
      </w:pPr>
      <w:r>
        <w:rPr>
          <w:rFonts w:ascii="Times New Roman"/>
          <w:b w:val="false"/>
          <w:i w:val="false"/>
          <w:color w:val="000000"/>
          <w:sz w:val="28"/>
        </w:rPr>
        <w:t xml:space="preserve">     пайдаланудың алдын алу және жолын </w:t>
      </w:r>
    </w:p>
    <w:p>
      <w:pPr>
        <w:spacing w:after="0"/>
        <w:ind w:left="0"/>
        <w:jc w:val="both"/>
      </w:pPr>
      <w:r>
        <w:rPr>
          <w:rFonts w:ascii="Times New Roman"/>
          <w:b w:val="false"/>
          <w:i w:val="false"/>
          <w:color w:val="000000"/>
          <w:sz w:val="28"/>
        </w:rPr>
        <w:t>     кесу бойынша шаралар туралы келiсiм</w:t>
      </w:r>
    </w:p>
    <w:p>
      <w:pPr>
        <w:spacing w:after="0"/>
        <w:ind w:left="0"/>
        <w:jc w:val="both"/>
      </w:pPr>
      <w:r>
        <w:rPr>
          <w:rFonts w:ascii="Times New Roman"/>
          <w:b w:val="false"/>
          <w:i w:val="false"/>
          <w:color w:val="000000"/>
          <w:sz w:val="28"/>
        </w:rPr>
        <w:t xml:space="preserve">     (Минск, 04.06.99)*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Z010189_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88   Тәуелсiз Мемлекеттер Достастығына   2001 жылғы   ККМ</w:t>
      </w:r>
    </w:p>
    <w:p>
      <w:pPr>
        <w:spacing w:after="0"/>
        <w:ind w:left="0"/>
        <w:jc w:val="both"/>
      </w:pPr>
      <w:r>
        <w:rPr>
          <w:rFonts w:ascii="Times New Roman"/>
          <w:b w:val="false"/>
          <w:i w:val="false"/>
          <w:color w:val="000000"/>
          <w:sz w:val="28"/>
        </w:rPr>
        <w:t xml:space="preserve">     қатысушы мемлекеттердiң автомобиль  ІІ тоқсан   </w:t>
      </w:r>
    </w:p>
    <w:p>
      <w:pPr>
        <w:spacing w:after="0"/>
        <w:ind w:left="0"/>
        <w:jc w:val="both"/>
      </w:pPr>
      <w:r>
        <w:rPr>
          <w:rFonts w:ascii="Times New Roman"/>
          <w:b w:val="false"/>
          <w:i w:val="false"/>
          <w:color w:val="000000"/>
          <w:sz w:val="28"/>
        </w:rPr>
        <w:t xml:space="preserve">     жолдарымен мемлекетаралық </w:t>
      </w:r>
    </w:p>
    <w:p>
      <w:pPr>
        <w:spacing w:after="0"/>
        <w:ind w:left="0"/>
        <w:jc w:val="both"/>
      </w:pPr>
      <w:r>
        <w:rPr>
          <w:rFonts w:ascii="Times New Roman"/>
          <w:b w:val="false"/>
          <w:i w:val="false"/>
          <w:color w:val="000000"/>
          <w:sz w:val="28"/>
        </w:rPr>
        <w:t xml:space="preserve">     тасымалдармен айналысатын көлiк </w:t>
      </w:r>
    </w:p>
    <w:p>
      <w:pPr>
        <w:spacing w:after="0"/>
        <w:ind w:left="0"/>
        <w:jc w:val="both"/>
      </w:pPr>
      <w:r>
        <w:rPr>
          <w:rFonts w:ascii="Times New Roman"/>
          <w:b w:val="false"/>
          <w:i w:val="false"/>
          <w:color w:val="000000"/>
          <w:sz w:val="28"/>
        </w:rPr>
        <w:t>     құралдарының салмағы және көлемдерi</w:t>
      </w:r>
    </w:p>
    <w:p>
      <w:pPr>
        <w:spacing w:after="0"/>
        <w:ind w:left="0"/>
        <w:jc w:val="both"/>
      </w:pPr>
      <w:r>
        <w:rPr>
          <w:rFonts w:ascii="Times New Roman"/>
          <w:b w:val="false"/>
          <w:i w:val="false"/>
          <w:color w:val="000000"/>
          <w:sz w:val="28"/>
        </w:rPr>
        <w:t>     туралы келiсiм</w:t>
      </w:r>
    </w:p>
    <w:p>
      <w:pPr>
        <w:spacing w:after="0"/>
        <w:ind w:left="0"/>
        <w:jc w:val="both"/>
      </w:pPr>
      <w:r>
        <w:rPr>
          <w:rFonts w:ascii="Times New Roman"/>
          <w:b w:val="false"/>
          <w:i w:val="false"/>
          <w:color w:val="000000"/>
          <w:sz w:val="28"/>
        </w:rPr>
        <w:t>     (Минск, 04.06.99)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89   Өнер табыстарын құқықтық қорғау     2001 жылғы   ӘдМ</w:t>
      </w:r>
    </w:p>
    <w:p>
      <w:pPr>
        <w:spacing w:after="0"/>
        <w:ind w:left="0"/>
        <w:jc w:val="both"/>
      </w:pPr>
      <w:r>
        <w:rPr>
          <w:rFonts w:ascii="Times New Roman"/>
          <w:b w:val="false"/>
          <w:i w:val="false"/>
          <w:color w:val="000000"/>
          <w:sz w:val="28"/>
        </w:rPr>
        <w:t>     саласындағы мемлекетаралық          ІІ тоқсан    Қазпатент</w:t>
      </w:r>
    </w:p>
    <w:p>
      <w:pPr>
        <w:spacing w:after="0"/>
        <w:ind w:left="0"/>
        <w:jc w:val="both"/>
      </w:pPr>
      <w:r>
        <w:rPr>
          <w:rFonts w:ascii="Times New Roman"/>
          <w:b w:val="false"/>
          <w:i w:val="false"/>
          <w:color w:val="000000"/>
          <w:sz w:val="28"/>
        </w:rPr>
        <w:t xml:space="preserve">     құпиялардың сақталуын өзара </w:t>
      </w:r>
    </w:p>
    <w:p>
      <w:pPr>
        <w:spacing w:after="0"/>
        <w:ind w:left="0"/>
        <w:jc w:val="both"/>
      </w:pPr>
      <w:r>
        <w:rPr>
          <w:rFonts w:ascii="Times New Roman"/>
          <w:b w:val="false"/>
          <w:i w:val="false"/>
          <w:color w:val="000000"/>
          <w:sz w:val="28"/>
        </w:rPr>
        <w:t>     қамтамасыз ету туралы келiсiм</w:t>
      </w:r>
    </w:p>
    <w:p>
      <w:pPr>
        <w:spacing w:after="0"/>
        <w:ind w:left="0"/>
        <w:jc w:val="both"/>
      </w:pPr>
      <w:r>
        <w:rPr>
          <w:rFonts w:ascii="Times New Roman"/>
          <w:b w:val="false"/>
          <w:i w:val="false"/>
          <w:color w:val="000000"/>
          <w:sz w:val="28"/>
        </w:rPr>
        <w:t xml:space="preserve">     (Минск, 04.06.99)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Z010190_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90   Тәуелсiз Мемлекеттер Достастығына   2001 жылғы   МКМ</w:t>
      </w:r>
    </w:p>
    <w:p>
      <w:pPr>
        <w:spacing w:after="0"/>
        <w:ind w:left="0"/>
        <w:jc w:val="both"/>
      </w:pPr>
      <w:r>
        <w:rPr>
          <w:rFonts w:ascii="Times New Roman"/>
          <w:b w:val="false"/>
          <w:i w:val="false"/>
          <w:color w:val="000000"/>
          <w:sz w:val="28"/>
        </w:rPr>
        <w:t>     қатысушы мемлекеттердiң кедендiк    ІІ тоқсан    Кеден комитеті</w:t>
      </w:r>
    </w:p>
    <w:p>
      <w:pPr>
        <w:spacing w:after="0"/>
        <w:ind w:left="0"/>
        <w:jc w:val="both"/>
      </w:pPr>
      <w:r>
        <w:rPr>
          <w:rFonts w:ascii="Times New Roman"/>
          <w:b w:val="false"/>
          <w:i w:val="false"/>
          <w:color w:val="000000"/>
          <w:sz w:val="28"/>
        </w:rPr>
        <w:t xml:space="preserve">     қызметтерiнiң Арнайы жүктерді және </w:t>
      </w:r>
    </w:p>
    <w:p>
      <w:pPr>
        <w:spacing w:after="0"/>
        <w:ind w:left="0"/>
        <w:jc w:val="both"/>
      </w:pPr>
      <w:r>
        <w:rPr>
          <w:rFonts w:ascii="Times New Roman"/>
          <w:b w:val="false"/>
          <w:i w:val="false"/>
          <w:color w:val="000000"/>
          <w:sz w:val="28"/>
        </w:rPr>
        <w:t>     әскери мақсаттағы өнiмдердi</w:t>
      </w:r>
    </w:p>
    <w:p>
      <w:pPr>
        <w:spacing w:after="0"/>
        <w:ind w:left="0"/>
        <w:jc w:val="both"/>
      </w:pPr>
      <w:r>
        <w:rPr>
          <w:rFonts w:ascii="Times New Roman"/>
          <w:b w:val="false"/>
          <w:i w:val="false"/>
          <w:color w:val="000000"/>
          <w:sz w:val="28"/>
        </w:rPr>
        <w:t xml:space="preserve">     тасымалдау кезiндегi өзара </w:t>
      </w:r>
    </w:p>
    <w:p>
      <w:pPr>
        <w:spacing w:after="0"/>
        <w:ind w:left="0"/>
        <w:jc w:val="both"/>
      </w:pPr>
      <w:r>
        <w:rPr>
          <w:rFonts w:ascii="Times New Roman"/>
          <w:b w:val="false"/>
          <w:i w:val="false"/>
          <w:color w:val="000000"/>
          <w:sz w:val="28"/>
        </w:rPr>
        <w:t xml:space="preserve">     iс-қимылының тәртiбi туралы хаттама </w:t>
      </w:r>
    </w:p>
    <w:p>
      <w:pPr>
        <w:spacing w:after="0"/>
        <w:ind w:left="0"/>
        <w:jc w:val="both"/>
      </w:pPr>
      <w:r>
        <w:rPr>
          <w:rFonts w:ascii="Times New Roman"/>
          <w:b w:val="false"/>
          <w:i w:val="false"/>
          <w:color w:val="000000"/>
          <w:sz w:val="28"/>
        </w:rPr>
        <w:t xml:space="preserve">     (Ялта, 08.10.99)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Z010200_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91   Ақпараттандыру саласындағы          2001 жылғы   ККМ</w:t>
      </w:r>
    </w:p>
    <w:p>
      <w:pPr>
        <w:spacing w:after="0"/>
        <w:ind w:left="0"/>
        <w:jc w:val="both"/>
      </w:pPr>
      <w:r>
        <w:rPr>
          <w:rFonts w:ascii="Times New Roman"/>
          <w:b w:val="false"/>
          <w:i w:val="false"/>
          <w:color w:val="000000"/>
          <w:sz w:val="28"/>
        </w:rPr>
        <w:t>     ақпараттық ресурстар мен жүйелердi  ІІ тоқсан</w:t>
      </w:r>
    </w:p>
    <w:p>
      <w:pPr>
        <w:spacing w:after="0"/>
        <w:ind w:left="0"/>
        <w:jc w:val="both"/>
      </w:pPr>
      <w:r>
        <w:rPr>
          <w:rFonts w:ascii="Times New Roman"/>
          <w:b w:val="false"/>
          <w:i w:val="false"/>
          <w:color w:val="000000"/>
          <w:sz w:val="28"/>
        </w:rPr>
        <w:t xml:space="preserve">     қалыптастыру, Тәуелсiз Мемлекеттер </w:t>
      </w:r>
    </w:p>
    <w:p>
      <w:pPr>
        <w:spacing w:after="0"/>
        <w:ind w:left="0"/>
        <w:jc w:val="both"/>
      </w:pPr>
      <w:r>
        <w:rPr>
          <w:rFonts w:ascii="Times New Roman"/>
          <w:b w:val="false"/>
          <w:i w:val="false"/>
          <w:color w:val="000000"/>
          <w:sz w:val="28"/>
        </w:rPr>
        <w:t xml:space="preserve">     Достастығына қатысушы </w:t>
      </w:r>
    </w:p>
    <w:p>
      <w:pPr>
        <w:spacing w:after="0"/>
        <w:ind w:left="0"/>
        <w:jc w:val="both"/>
      </w:pPr>
      <w:r>
        <w:rPr>
          <w:rFonts w:ascii="Times New Roman"/>
          <w:b w:val="false"/>
          <w:i w:val="false"/>
          <w:color w:val="000000"/>
          <w:sz w:val="28"/>
        </w:rPr>
        <w:t xml:space="preserve">     мемлекеттердiң мемлекетаралық </w:t>
      </w:r>
    </w:p>
    <w:p>
      <w:pPr>
        <w:spacing w:after="0"/>
        <w:ind w:left="0"/>
        <w:jc w:val="both"/>
      </w:pPr>
      <w:r>
        <w:rPr>
          <w:rFonts w:ascii="Times New Roman"/>
          <w:b w:val="false"/>
          <w:i w:val="false"/>
          <w:color w:val="000000"/>
          <w:sz w:val="28"/>
        </w:rPr>
        <w:t xml:space="preserve">     бағдарламаларын iске асыру туралы </w:t>
      </w:r>
    </w:p>
    <w:p>
      <w:pPr>
        <w:spacing w:after="0"/>
        <w:ind w:left="0"/>
        <w:jc w:val="both"/>
      </w:pPr>
      <w:r>
        <w:rPr>
          <w:rFonts w:ascii="Times New Roman"/>
          <w:b w:val="false"/>
          <w:i w:val="false"/>
          <w:color w:val="000000"/>
          <w:sz w:val="28"/>
        </w:rPr>
        <w:t>     келiсiм (Мәскеу, 24.12.99)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92   Еркiн сауда режимiнен алып          2001 жылғы   ЭСМ</w:t>
      </w:r>
    </w:p>
    <w:p>
      <w:pPr>
        <w:spacing w:after="0"/>
        <w:ind w:left="0"/>
        <w:jc w:val="both"/>
      </w:pPr>
      <w:r>
        <w:rPr>
          <w:rFonts w:ascii="Times New Roman"/>
          <w:b w:val="false"/>
          <w:i w:val="false"/>
          <w:color w:val="000000"/>
          <w:sz w:val="28"/>
        </w:rPr>
        <w:t>     тастауларды кезең кезеңiмен жою     ІІ тоқсан</w:t>
      </w:r>
    </w:p>
    <w:p>
      <w:pPr>
        <w:spacing w:after="0"/>
        <w:ind w:left="0"/>
        <w:jc w:val="both"/>
      </w:pPr>
      <w:r>
        <w:rPr>
          <w:rFonts w:ascii="Times New Roman"/>
          <w:b w:val="false"/>
          <w:i w:val="false"/>
          <w:color w:val="000000"/>
          <w:sz w:val="28"/>
        </w:rPr>
        <w:t xml:space="preserve">     жөнiнде консультациялар өткiзу </w:t>
      </w:r>
    </w:p>
    <w:p>
      <w:pPr>
        <w:spacing w:after="0"/>
        <w:ind w:left="0"/>
        <w:jc w:val="both"/>
      </w:pPr>
      <w:r>
        <w:rPr>
          <w:rFonts w:ascii="Times New Roman"/>
          <w:b w:val="false"/>
          <w:i w:val="false"/>
          <w:color w:val="000000"/>
          <w:sz w:val="28"/>
        </w:rPr>
        <w:t xml:space="preserve">     рәсiмiнiң ережелерi туралы келiсiм </w:t>
      </w:r>
    </w:p>
    <w:p>
      <w:pPr>
        <w:spacing w:after="0"/>
        <w:ind w:left="0"/>
        <w:jc w:val="both"/>
      </w:pPr>
      <w:r>
        <w:rPr>
          <w:rFonts w:ascii="Times New Roman"/>
          <w:b w:val="false"/>
          <w:i w:val="false"/>
          <w:color w:val="000000"/>
          <w:sz w:val="28"/>
        </w:rPr>
        <w:t>     (Мәскеу, 24.12.99)</w:t>
      </w:r>
    </w:p>
    <w:p>
      <w:pPr>
        <w:spacing w:after="0"/>
        <w:ind w:left="0"/>
        <w:jc w:val="both"/>
      </w:pPr>
      <w:r>
        <w:rPr>
          <w:rFonts w:ascii="Times New Roman"/>
          <w:b w:val="false"/>
          <w:i w:val="false"/>
          <w:color w:val="000000"/>
          <w:sz w:val="28"/>
        </w:rPr>
        <w:t>93   Тәуелсiз Мемлекеттер Достастығына   2001 жылғы</w:t>
      </w:r>
    </w:p>
    <w:p>
      <w:pPr>
        <w:spacing w:after="0"/>
        <w:ind w:left="0"/>
        <w:jc w:val="both"/>
      </w:pPr>
      <w:r>
        <w:rPr>
          <w:rFonts w:ascii="Times New Roman"/>
          <w:b w:val="false"/>
          <w:i w:val="false"/>
          <w:color w:val="000000"/>
          <w:sz w:val="28"/>
        </w:rPr>
        <w:t>     қатысушы мемлекеттердiң электр      ІІ тоқсан</w:t>
      </w:r>
    </w:p>
    <w:p>
      <w:pPr>
        <w:spacing w:after="0"/>
        <w:ind w:left="0"/>
        <w:jc w:val="both"/>
      </w:pPr>
      <w:r>
        <w:rPr>
          <w:rFonts w:ascii="Times New Roman"/>
          <w:b w:val="false"/>
          <w:i w:val="false"/>
          <w:color w:val="000000"/>
          <w:sz w:val="28"/>
        </w:rPr>
        <w:t xml:space="preserve">     энергиясының және оның </w:t>
      </w:r>
    </w:p>
    <w:p>
      <w:pPr>
        <w:spacing w:after="0"/>
        <w:ind w:left="0"/>
        <w:jc w:val="both"/>
      </w:pPr>
      <w:r>
        <w:rPr>
          <w:rFonts w:ascii="Times New Roman"/>
          <w:b w:val="false"/>
          <w:i w:val="false"/>
          <w:color w:val="000000"/>
          <w:sz w:val="28"/>
        </w:rPr>
        <w:t xml:space="preserve">     қуаттылығының транзитi туралы </w:t>
      </w:r>
    </w:p>
    <w:p>
      <w:pPr>
        <w:spacing w:after="0"/>
        <w:ind w:left="0"/>
        <w:jc w:val="both"/>
      </w:pPr>
      <w:r>
        <w:rPr>
          <w:rFonts w:ascii="Times New Roman"/>
          <w:b w:val="false"/>
          <w:i w:val="false"/>
          <w:color w:val="000000"/>
          <w:sz w:val="28"/>
        </w:rPr>
        <w:t>     келiсiм (Мәскеу, 25.01.00)*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94   1997 жылғы 17 қаңтардағы Ұялы       2001 жылғы   ККМ</w:t>
      </w:r>
    </w:p>
    <w:p>
      <w:pPr>
        <w:spacing w:after="0"/>
        <w:ind w:left="0"/>
        <w:jc w:val="both"/>
      </w:pPr>
      <w:r>
        <w:rPr>
          <w:rFonts w:ascii="Times New Roman"/>
          <w:b w:val="false"/>
          <w:i w:val="false"/>
          <w:color w:val="000000"/>
          <w:sz w:val="28"/>
        </w:rPr>
        <w:t>     жылжымалы байланыс жүйелерiн        ІІ тоқсан</w:t>
      </w:r>
    </w:p>
    <w:p>
      <w:pPr>
        <w:spacing w:after="0"/>
        <w:ind w:left="0"/>
        <w:jc w:val="both"/>
      </w:pPr>
      <w:r>
        <w:rPr>
          <w:rFonts w:ascii="Times New Roman"/>
          <w:b w:val="false"/>
          <w:i w:val="false"/>
          <w:color w:val="000000"/>
          <w:sz w:val="28"/>
        </w:rPr>
        <w:t xml:space="preserve">     дамытудағы және пайдаланудағы </w:t>
      </w:r>
    </w:p>
    <w:p>
      <w:pPr>
        <w:spacing w:after="0"/>
        <w:ind w:left="0"/>
        <w:jc w:val="both"/>
      </w:pPr>
      <w:r>
        <w:rPr>
          <w:rFonts w:ascii="Times New Roman"/>
          <w:b w:val="false"/>
          <w:i w:val="false"/>
          <w:color w:val="000000"/>
          <w:sz w:val="28"/>
        </w:rPr>
        <w:t>     ынтымақтастық туралы келiсiмге</w:t>
      </w:r>
    </w:p>
    <w:p>
      <w:pPr>
        <w:spacing w:after="0"/>
        <w:ind w:left="0"/>
        <w:jc w:val="both"/>
      </w:pPr>
      <w:r>
        <w:rPr>
          <w:rFonts w:ascii="Times New Roman"/>
          <w:b w:val="false"/>
          <w:i w:val="false"/>
          <w:color w:val="000000"/>
          <w:sz w:val="28"/>
        </w:rPr>
        <w:t>     өзгерiс енгiзу туралы хаттама</w:t>
      </w:r>
    </w:p>
    <w:p>
      <w:pPr>
        <w:spacing w:after="0"/>
        <w:ind w:left="0"/>
        <w:jc w:val="both"/>
      </w:pPr>
      <w:r>
        <w:rPr>
          <w:rFonts w:ascii="Times New Roman"/>
          <w:b w:val="false"/>
          <w:i w:val="false"/>
          <w:color w:val="000000"/>
          <w:sz w:val="28"/>
        </w:rPr>
        <w:t>     (Мәскеу, 25.01.00)*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95   Тәуелсiз Мемлекеттер Достастығына   2001 жылғы   ККМ</w:t>
      </w:r>
    </w:p>
    <w:p>
      <w:pPr>
        <w:spacing w:after="0"/>
        <w:ind w:left="0"/>
        <w:jc w:val="both"/>
      </w:pPr>
      <w:r>
        <w:rPr>
          <w:rFonts w:ascii="Times New Roman"/>
          <w:b w:val="false"/>
          <w:i w:val="false"/>
          <w:color w:val="000000"/>
          <w:sz w:val="28"/>
        </w:rPr>
        <w:t>     қатысушы мемлекеттердiң темiржол    ІІ тоқсан</w:t>
      </w:r>
    </w:p>
    <w:p>
      <w:pPr>
        <w:spacing w:after="0"/>
        <w:ind w:left="0"/>
        <w:jc w:val="both"/>
      </w:pPr>
      <w:r>
        <w:rPr>
          <w:rFonts w:ascii="Times New Roman"/>
          <w:b w:val="false"/>
          <w:i w:val="false"/>
          <w:color w:val="000000"/>
          <w:sz w:val="28"/>
        </w:rPr>
        <w:t xml:space="preserve">     көлiгiнде салық салу тетiктерiн </w:t>
      </w:r>
    </w:p>
    <w:p>
      <w:pPr>
        <w:spacing w:after="0"/>
        <w:ind w:left="0"/>
        <w:jc w:val="both"/>
      </w:pPr>
      <w:r>
        <w:rPr>
          <w:rFonts w:ascii="Times New Roman"/>
          <w:b w:val="false"/>
          <w:i w:val="false"/>
          <w:color w:val="000000"/>
          <w:sz w:val="28"/>
        </w:rPr>
        <w:t xml:space="preserve">     жақындастыру бойынша өзара </w:t>
      </w:r>
    </w:p>
    <w:p>
      <w:pPr>
        <w:spacing w:after="0"/>
        <w:ind w:left="0"/>
        <w:jc w:val="both"/>
      </w:pPr>
      <w:r>
        <w:rPr>
          <w:rFonts w:ascii="Times New Roman"/>
          <w:b w:val="false"/>
          <w:i w:val="false"/>
          <w:color w:val="000000"/>
          <w:sz w:val="28"/>
        </w:rPr>
        <w:t>     iс-қимылы туралы келiсiм</w:t>
      </w:r>
    </w:p>
    <w:p>
      <w:pPr>
        <w:spacing w:after="0"/>
        <w:ind w:left="0"/>
        <w:jc w:val="both"/>
      </w:pPr>
      <w:r>
        <w:rPr>
          <w:rFonts w:ascii="Times New Roman"/>
          <w:b w:val="false"/>
          <w:i w:val="false"/>
          <w:color w:val="000000"/>
          <w:sz w:val="28"/>
        </w:rPr>
        <w:t>     (Мәскеу, 10.03.00)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96   Өзара жеткiзiлетiн өнiмдерге        2001 жылғы   ЭСМ</w:t>
      </w:r>
    </w:p>
    <w:p>
      <w:pPr>
        <w:spacing w:after="0"/>
        <w:ind w:left="0"/>
        <w:jc w:val="both"/>
      </w:pPr>
      <w:r>
        <w:rPr>
          <w:rFonts w:ascii="Times New Roman"/>
          <w:b w:val="false"/>
          <w:i w:val="false"/>
          <w:color w:val="000000"/>
          <w:sz w:val="28"/>
        </w:rPr>
        <w:t>     қатысты қауiпсiздiк және еңбектi    ІІІ тоқсан</w:t>
      </w:r>
    </w:p>
    <w:p>
      <w:pPr>
        <w:spacing w:after="0"/>
        <w:ind w:left="0"/>
        <w:jc w:val="both"/>
      </w:pPr>
      <w:r>
        <w:rPr>
          <w:rFonts w:ascii="Times New Roman"/>
          <w:b w:val="false"/>
          <w:i w:val="false"/>
          <w:color w:val="000000"/>
          <w:sz w:val="28"/>
        </w:rPr>
        <w:t xml:space="preserve">     қорғау саласындағы стандарттарды </w:t>
      </w:r>
    </w:p>
    <w:p>
      <w:pPr>
        <w:spacing w:after="0"/>
        <w:ind w:left="0"/>
        <w:jc w:val="both"/>
      </w:pPr>
      <w:r>
        <w:rPr>
          <w:rFonts w:ascii="Times New Roman"/>
          <w:b w:val="false"/>
          <w:i w:val="false"/>
          <w:color w:val="000000"/>
          <w:sz w:val="28"/>
        </w:rPr>
        <w:t xml:space="preserve">     қалыптастыру бойынша 2000-2005 </w:t>
      </w:r>
    </w:p>
    <w:p>
      <w:pPr>
        <w:spacing w:after="0"/>
        <w:ind w:left="0"/>
        <w:jc w:val="both"/>
      </w:pPr>
      <w:r>
        <w:rPr>
          <w:rFonts w:ascii="Times New Roman"/>
          <w:b w:val="false"/>
          <w:i w:val="false"/>
          <w:color w:val="000000"/>
          <w:sz w:val="28"/>
        </w:rPr>
        <w:t xml:space="preserve">     жылдарға арналған мемлекетаралық </w:t>
      </w:r>
    </w:p>
    <w:p>
      <w:pPr>
        <w:spacing w:after="0"/>
        <w:ind w:left="0"/>
        <w:jc w:val="both"/>
      </w:pPr>
      <w:r>
        <w:rPr>
          <w:rFonts w:ascii="Times New Roman"/>
          <w:b w:val="false"/>
          <w:i w:val="false"/>
          <w:color w:val="000000"/>
          <w:sz w:val="28"/>
        </w:rPr>
        <w:t>     бағдарлама туралы шешiм</w:t>
      </w:r>
    </w:p>
    <w:p>
      <w:pPr>
        <w:spacing w:after="0"/>
        <w:ind w:left="0"/>
        <w:jc w:val="both"/>
      </w:pPr>
      <w:r>
        <w:rPr>
          <w:rFonts w:ascii="Times New Roman"/>
          <w:b w:val="false"/>
          <w:i w:val="false"/>
          <w:color w:val="000000"/>
          <w:sz w:val="28"/>
        </w:rPr>
        <w:t>     (Мәскеу, 20.06.00)*</w:t>
      </w:r>
    </w:p>
    <w:p>
      <w:pPr>
        <w:spacing w:after="0"/>
        <w:ind w:left="0"/>
        <w:jc w:val="both"/>
      </w:pPr>
      <w:r>
        <w:rPr>
          <w:rFonts w:ascii="Times New Roman"/>
          <w:b w:val="false"/>
          <w:i w:val="false"/>
          <w:color w:val="000000"/>
          <w:sz w:val="28"/>
        </w:rPr>
        <w:t>97   Тәуелсiз Мемлекеттер Достастығының  2001 жылғы   СІМ</w:t>
      </w:r>
    </w:p>
    <w:p>
      <w:pPr>
        <w:spacing w:after="0"/>
        <w:ind w:left="0"/>
        <w:jc w:val="both"/>
      </w:pPr>
      <w:r>
        <w:rPr>
          <w:rFonts w:ascii="Times New Roman"/>
          <w:b w:val="false"/>
          <w:i w:val="false"/>
          <w:color w:val="000000"/>
          <w:sz w:val="28"/>
        </w:rPr>
        <w:t>     Атқару комитетi туралы ереженi      ІІ тоқсан    ТМД істері жөніндегі</w:t>
      </w:r>
    </w:p>
    <w:p>
      <w:pPr>
        <w:spacing w:after="0"/>
        <w:ind w:left="0"/>
        <w:jc w:val="both"/>
      </w:pPr>
      <w:r>
        <w:rPr>
          <w:rFonts w:ascii="Times New Roman"/>
          <w:b w:val="false"/>
          <w:i w:val="false"/>
          <w:color w:val="000000"/>
          <w:sz w:val="28"/>
        </w:rPr>
        <w:t>     бекiту туралы хаттама                            комитеті</w:t>
      </w:r>
    </w:p>
    <w:p>
      <w:pPr>
        <w:spacing w:after="0"/>
        <w:ind w:left="0"/>
        <w:jc w:val="both"/>
      </w:pPr>
      <w:r>
        <w:rPr>
          <w:rFonts w:ascii="Times New Roman"/>
          <w:b w:val="false"/>
          <w:i w:val="false"/>
          <w:color w:val="000000"/>
          <w:sz w:val="28"/>
        </w:rPr>
        <w:t>     (Мәскеу, 20.06.00)*</w:t>
      </w:r>
    </w:p>
    <w:p>
      <w:pPr>
        <w:spacing w:after="0"/>
        <w:ind w:left="0"/>
        <w:jc w:val="both"/>
      </w:pPr>
      <w:r>
        <w:rPr>
          <w:rFonts w:ascii="Times New Roman"/>
          <w:b w:val="false"/>
          <w:i w:val="false"/>
          <w:color w:val="000000"/>
          <w:sz w:val="28"/>
        </w:rPr>
        <w:t>98   Ұжымдық қауiпсiздiк жүйесiнiң       2001 жылғы   ҚМ</w:t>
      </w:r>
    </w:p>
    <w:p>
      <w:pPr>
        <w:spacing w:after="0"/>
        <w:ind w:left="0"/>
        <w:jc w:val="both"/>
      </w:pPr>
      <w:r>
        <w:rPr>
          <w:rFonts w:ascii="Times New Roman"/>
          <w:b w:val="false"/>
          <w:i w:val="false"/>
          <w:color w:val="000000"/>
          <w:sz w:val="28"/>
        </w:rPr>
        <w:t>     күштерi мен құралдарын              ІІ тоқсан</w:t>
      </w:r>
    </w:p>
    <w:p>
      <w:pPr>
        <w:spacing w:after="0"/>
        <w:ind w:left="0"/>
        <w:jc w:val="both"/>
      </w:pPr>
      <w:r>
        <w:rPr>
          <w:rFonts w:ascii="Times New Roman"/>
          <w:b w:val="false"/>
          <w:i w:val="false"/>
          <w:color w:val="000000"/>
          <w:sz w:val="28"/>
        </w:rPr>
        <w:t>     қалыптастырудың мәртебесi туралы</w:t>
      </w:r>
    </w:p>
    <w:p>
      <w:pPr>
        <w:spacing w:after="0"/>
        <w:ind w:left="0"/>
        <w:jc w:val="both"/>
      </w:pPr>
      <w:r>
        <w:rPr>
          <w:rFonts w:ascii="Times New Roman"/>
          <w:b w:val="false"/>
          <w:i w:val="false"/>
          <w:color w:val="000000"/>
          <w:sz w:val="28"/>
        </w:rPr>
        <w:t>     келiсiм (Бiшкек, 11.10.00)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99   Еркiн сауда аймағын құру туралы     2001 жылғы   ЭСМ</w:t>
      </w:r>
    </w:p>
    <w:p>
      <w:pPr>
        <w:spacing w:after="0"/>
        <w:ind w:left="0"/>
        <w:jc w:val="both"/>
      </w:pPr>
      <w:r>
        <w:rPr>
          <w:rFonts w:ascii="Times New Roman"/>
          <w:b w:val="false"/>
          <w:i w:val="false"/>
          <w:color w:val="000000"/>
          <w:sz w:val="28"/>
        </w:rPr>
        <w:t>     келiсiмге қатысушы мемлекеттердiң   IV тоқсан</w:t>
      </w:r>
    </w:p>
    <w:p>
      <w:pPr>
        <w:spacing w:after="0"/>
        <w:ind w:left="0"/>
        <w:jc w:val="both"/>
      </w:pPr>
      <w:r>
        <w:rPr>
          <w:rFonts w:ascii="Times New Roman"/>
          <w:b w:val="false"/>
          <w:i w:val="false"/>
          <w:color w:val="000000"/>
          <w:sz w:val="28"/>
        </w:rPr>
        <w:t xml:space="preserve">     импортын лицензиялау ережелерi </w:t>
      </w:r>
    </w:p>
    <w:p>
      <w:pPr>
        <w:spacing w:after="0"/>
        <w:ind w:left="0"/>
        <w:jc w:val="both"/>
      </w:pPr>
      <w:r>
        <w:rPr>
          <w:rFonts w:ascii="Times New Roman"/>
          <w:b w:val="false"/>
          <w:i w:val="false"/>
          <w:color w:val="000000"/>
          <w:sz w:val="28"/>
        </w:rPr>
        <w:t>     туралы хаттама (Минск, 30.11.00)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100  Есiрткi құралдарының, психотроптық  2001 жылғы   ӘдМ</w:t>
      </w:r>
    </w:p>
    <w:p>
      <w:pPr>
        <w:spacing w:after="0"/>
        <w:ind w:left="0"/>
        <w:jc w:val="both"/>
      </w:pPr>
      <w:r>
        <w:rPr>
          <w:rFonts w:ascii="Times New Roman"/>
          <w:b w:val="false"/>
          <w:i w:val="false"/>
          <w:color w:val="000000"/>
          <w:sz w:val="28"/>
        </w:rPr>
        <w:t>     заттардың және прекурсорлардың      ІІ тоқсан    Нашақорлыққа және</w:t>
      </w:r>
    </w:p>
    <w:p>
      <w:pPr>
        <w:spacing w:after="0"/>
        <w:ind w:left="0"/>
        <w:jc w:val="both"/>
      </w:pPr>
      <w:r>
        <w:rPr>
          <w:rFonts w:ascii="Times New Roman"/>
          <w:b w:val="false"/>
          <w:i w:val="false"/>
          <w:color w:val="000000"/>
          <w:sz w:val="28"/>
        </w:rPr>
        <w:t>     заңсыз айналымына қарсы күрестегi                есірткі саудасына</w:t>
      </w:r>
    </w:p>
    <w:p>
      <w:pPr>
        <w:spacing w:after="0"/>
        <w:ind w:left="0"/>
        <w:jc w:val="both"/>
      </w:pPr>
      <w:r>
        <w:rPr>
          <w:rFonts w:ascii="Times New Roman"/>
          <w:b w:val="false"/>
          <w:i w:val="false"/>
          <w:color w:val="000000"/>
          <w:sz w:val="28"/>
        </w:rPr>
        <w:t>     Тәуелсiз Мемлекеттер Достастығына                қарсы күрес</w:t>
      </w:r>
    </w:p>
    <w:p>
      <w:pPr>
        <w:spacing w:after="0"/>
        <w:ind w:left="0"/>
        <w:jc w:val="both"/>
      </w:pPr>
      <w:r>
        <w:rPr>
          <w:rFonts w:ascii="Times New Roman"/>
          <w:b w:val="false"/>
          <w:i w:val="false"/>
          <w:color w:val="000000"/>
          <w:sz w:val="28"/>
        </w:rPr>
        <w:t>     қатысушы мемлекеттердiң                          жөніндегі комитеті</w:t>
      </w:r>
    </w:p>
    <w:p>
      <w:pPr>
        <w:spacing w:after="0"/>
        <w:ind w:left="0"/>
        <w:jc w:val="both"/>
      </w:pPr>
      <w:r>
        <w:rPr>
          <w:rFonts w:ascii="Times New Roman"/>
          <w:b w:val="false"/>
          <w:i w:val="false"/>
          <w:color w:val="000000"/>
          <w:sz w:val="28"/>
        </w:rPr>
        <w:t xml:space="preserve">     ынтымақтастығы туралы келiсiм </w:t>
      </w:r>
    </w:p>
    <w:p>
      <w:pPr>
        <w:spacing w:after="0"/>
        <w:ind w:left="0"/>
        <w:jc w:val="both"/>
      </w:pPr>
      <w:r>
        <w:rPr>
          <w:rFonts w:ascii="Times New Roman"/>
          <w:b w:val="false"/>
          <w:i w:val="false"/>
          <w:color w:val="000000"/>
          <w:sz w:val="28"/>
        </w:rPr>
        <w:t>     (Минск, 30.11.00)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101  Радиология, радиациялық             2001 жылғы   БҒМ</w:t>
      </w:r>
    </w:p>
    <w:p>
      <w:pPr>
        <w:spacing w:after="0"/>
        <w:ind w:left="0"/>
        <w:jc w:val="both"/>
      </w:pPr>
      <w:r>
        <w:rPr>
          <w:rFonts w:ascii="Times New Roman"/>
          <w:b w:val="false"/>
          <w:i w:val="false"/>
          <w:color w:val="000000"/>
          <w:sz w:val="28"/>
        </w:rPr>
        <w:t>     қауіпсіздік, радиобиология және     ІІІ тоқсан</w:t>
      </w:r>
    </w:p>
    <w:p>
      <w:pPr>
        <w:spacing w:after="0"/>
        <w:ind w:left="0"/>
        <w:jc w:val="both"/>
      </w:pPr>
      <w:r>
        <w:rPr>
          <w:rFonts w:ascii="Times New Roman"/>
          <w:b w:val="false"/>
          <w:i w:val="false"/>
          <w:color w:val="000000"/>
          <w:sz w:val="28"/>
        </w:rPr>
        <w:t xml:space="preserve">     аралық ғылымдар бойынша мамандарды </w:t>
      </w:r>
    </w:p>
    <w:p>
      <w:pPr>
        <w:spacing w:after="0"/>
        <w:ind w:left="0"/>
        <w:jc w:val="both"/>
      </w:pPr>
      <w:r>
        <w:rPr>
          <w:rFonts w:ascii="Times New Roman"/>
          <w:b w:val="false"/>
          <w:i w:val="false"/>
          <w:color w:val="000000"/>
          <w:sz w:val="28"/>
        </w:rPr>
        <w:t>     даярлау саласындағы ынтымақтастық</w:t>
      </w:r>
    </w:p>
    <w:p>
      <w:pPr>
        <w:spacing w:after="0"/>
        <w:ind w:left="0"/>
        <w:jc w:val="both"/>
      </w:pPr>
      <w:r>
        <w:rPr>
          <w:rFonts w:ascii="Times New Roman"/>
          <w:b w:val="false"/>
          <w:i w:val="false"/>
          <w:color w:val="000000"/>
          <w:sz w:val="28"/>
        </w:rPr>
        <w:t>     туралы келiсiм (Минск, 30.11.00)*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102  Тәуелсiз Мемлекеттер Достастығының  2001 жылғы   СІМ</w:t>
      </w:r>
    </w:p>
    <w:p>
      <w:pPr>
        <w:spacing w:after="0"/>
        <w:ind w:left="0"/>
        <w:jc w:val="both"/>
      </w:pPr>
      <w:r>
        <w:rPr>
          <w:rFonts w:ascii="Times New Roman"/>
          <w:b w:val="false"/>
          <w:i w:val="false"/>
          <w:color w:val="000000"/>
          <w:sz w:val="28"/>
        </w:rPr>
        <w:t>     шеңберiнде жасалған көп жақты       ІІІ тоқсан   ТМД істері жөніндегі</w:t>
      </w:r>
    </w:p>
    <w:p>
      <w:pPr>
        <w:spacing w:after="0"/>
        <w:ind w:left="0"/>
        <w:jc w:val="both"/>
      </w:pPr>
      <w:r>
        <w:rPr>
          <w:rFonts w:ascii="Times New Roman"/>
          <w:b w:val="false"/>
          <w:i w:val="false"/>
          <w:color w:val="000000"/>
          <w:sz w:val="28"/>
        </w:rPr>
        <w:t>     шарттардың тоқтатылуы туралы                     комитеті</w:t>
      </w:r>
    </w:p>
    <w:p>
      <w:pPr>
        <w:spacing w:after="0"/>
        <w:ind w:left="0"/>
        <w:jc w:val="both"/>
      </w:pPr>
      <w:r>
        <w:rPr>
          <w:rFonts w:ascii="Times New Roman"/>
          <w:b w:val="false"/>
          <w:i w:val="false"/>
          <w:color w:val="000000"/>
          <w:sz w:val="28"/>
        </w:rPr>
        <w:t>     хаттама (Минск, 01.12.00)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 Күшіне енуі үшін қажетті мемлекетішілік рәсімдердің орындалуы </w:t>
      </w:r>
    </w:p>
    <w:p>
      <w:pPr>
        <w:spacing w:after="0"/>
        <w:ind w:left="0"/>
        <w:jc w:val="both"/>
      </w:pPr>
      <w:r>
        <w:rPr>
          <w:rFonts w:ascii="Times New Roman"/>
          <w:b w:val="false"/>
          <w:i w:val="false"/>
          <w:color w:val="000000"/>
          <w:sz w:val="28"/>
        </w:rPr>
        <w:t xml:space="preserve">тараптардың заңнамасымен қажет етілмеген жағдайда, шарттары қол </w:t>
      </w:r>
    </w:p>
    <w:p>
      <w:pPr>
        <w:spacing w:after="0"/>
        <w:ind w:left="0"/>
        <w:jc w:val="both"/>
      </w:pPr>
      <w:r>
        <w:rPr>
          <w:rFonts w:ascii="Times New Roman"/>
          <w:b w:val="false"/>
          <w:i w:val="false"/>
          <w:color w:val="000000"/>
          <w:sz w:val="28"/>
        </w:rPr>
        <w:t>қойылғаннан кейін күшіне енуді көздейтін құжаттар.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