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e1ef" w14:textId="65de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Әкімшілік мемлекеттік қызметшілерге еңбекақы төлеуді жетілдіру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2 шілде N 50-ө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Әкімшілік мемлекеттік қызметшілерге еңбекақы төлеуді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Мынадай құрамда жұмыс тобы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Тұрысбеков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Зауытбек Қауысбекұлы              Мемлекеттік қызмет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төрағасы, жетекші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Келімбетов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 Нематұлы                   Қаржы бірінші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орынбасар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Донақов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Талғат Советбекұлы                Әділет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Бахмутова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Елена Леонидовна            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әлеуметтік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Бейсембетов Ескендір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Қалыбекұлы                        Президентінің Әкімшілігі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Әлеуметтік-экономикалық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Әбдірахымов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Ғабидолла Рахметоллаұлы           мемлекеттік қызмет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төрағасының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Әмрин  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 Кемеңгерұлы                 Әділет министрлігі Заңнама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Парусимова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Любовь Ивановна             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Мемлекеттік органдарды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қаржыландыру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басқарма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Қайсенова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Гүлжиһан Қабдылқайырқызы    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Еңбекті нормалау және ақы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төлеуді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Котенко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Наталья Леонидовна                Премьер-Министрі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Экономикалық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Жұмыс тобы 2001 жылғы 20 шілдеге дейінгі мерзімде Әкімшілік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қызметшілерге еңбекақы төлеуді жетілдіру жөнінде ұсыныстарын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Мемлекеттік қызмет істері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агенттігі (келісім бойынша), Қазақстан Республикасының Қаржы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 тобының ұсыныстары негізінде 2001 жылғы 1 қыркүйекке дейін тиісті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кесімдердің жобаларын әзірлесін және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тәртіппен Қазақстан Республикасының Үкіметіне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