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4159" w14:textId="a024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ҒӘйелдерді кейін еңбекке және жыныстық пайдалану (траффик) мақсатында оларды заңсыз әкету мен заңсыз көші-қонына қарсы күрес мәселелері бойынша Қазақстан Республикасының кейбір заң актілеріне өзгерістер мен толықтырулар енгізу туралы ұсыныстар дайындау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2001 жылғы 3 шілде N 52-ө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Әйелдерді кейін еңбекке және жыныстық пайдалану (траффик) мақсатында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оларды заңсыз әкету мен заңсыз көші-қонына қарсы күрес мәселелері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кейбір заң актілеріне өзгерістер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толықтырулар енгізу туралы ұсыныстар дайындау 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Әмірова 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Мүгілсім Мұхаметқазықызы         Әділет министрлігі Заң қызметін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ұйымдастыру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бастығы,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Қуанышбаева                    - Қазақстан Республикасы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Роза Сақтағанқызы                министрінің кеңесшісі, жетекшінің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Артықбекова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Мүнира Әбдіқайымқызы             Сыртқы істер министрлігі Көпжақты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ынтымақтастық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Біріккен Ұлттар Ұйымы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Әубәкірова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Сандуғаш Әбішқызы                Туризм және спорт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агенттігі Халықаралық байланыс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Абдул Кәрім Гүл                - Қазақстандағы босқындар 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жөніндегі Біріккен Ұлттар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Ұйымының Жоғарғы Комиссары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басқармасының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Досполов                       - Қазақстан Республикасының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Сергей Долдаұлы                  Прокуратурасы Халықаралық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қатынастар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Жұмабекова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Рысты Мағауияқызы                Білім және ғылым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Жалпы орта білім және бастауыш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кәсіптік білім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Ізбанов 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Мұхит Кәрімұлы                   Көші-қон және демография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жөніндегі агенттігі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Қарайғанов 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Арғынғызы Тоқтабайұлы            министрінің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Республикасының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жанындағы Отбасы және әйелдер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істері жөніндегі ұлттық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төрайымы хатшылығының сектор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меңгерушісі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Кайнц Биргит                   - Қазақстандағы Еуропадағы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қауіпсіздік пен ынтымақтастық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жөніндегі ұйымның (ЕҚЫҰ)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құқықтары жөніндегі талдаушысы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Кривко  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Нина Ивановна                    Статистика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Көпенова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Бақыт Қайыркешқызы               Парламенті Мәжілісінің депутаты,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"Отбасы" ("Семья") депутаттық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тобының мүшесі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Майкл Чанц                     - Көші-қон жөніндегі халықаралық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ұйым миссиясының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Моисеева                       - Қазақстан Республикасы Ішкі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Нелля Яковлевна                  істер министрлігінің әйелдерді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зорлық-зомбылықтан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жөніндегі ішкі істер бөлімдерінің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жұмысын ұйымдастыру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бөлімшесінің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Нұрмұхамедов                   - Қазақстан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Игорь Хәбірұлы                   қауіпсіздік комитетінің 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бастығы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Темірғалинов                   - Қазақстан Республикасының Ішкі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Айтмұхамет Жұмабайұлы            істер министрлігі Көші-қон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полициясы басқарма бастығының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Тіленшиева                     - "Алматы ақпарат орталығы"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Гүлсара Дүйсебайқызы             үкіметтік емес ұйымының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президенті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Тұрғанбай                      - "Қамқорлық" дағдарыс орталығы"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Зухра Құсайынқызы                үкіметтік емес ұйымының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Үсенова 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Гауһар Сұлтанқызы          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қорғау министрлігі Жұмыспен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қамту департаментінің директоры.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2001 жылғы 1 желтоқсанға дейінгі мерзімде әйелдерді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кейін еңбекке және жыныстық пайдалану (траффик) мақсатында оларды заңсыз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әкету мен заңсыз көші-қонына қарсы күрес мәселелері бойынша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кейбір заң актілеріне өзгерістер мен толықтырулар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 ұсыныстарды белгіленген тәртіппен әзірлесін және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Үкіметіне енгізсін.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