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9d611" w14:textId="989d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"Адвокаттық қызмет мәселелерi жөнiндегi кейбiр заң актiлерiне өзгерiстер мен толықтырулар енгiзу туралы" Қазақстан Республикасы Заңының жобасын әзiрлеу жөнiндегi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2001 жылғы 27 тамыз N 68-ө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"Адвокаттық қызмет мәселелерi жөнiндегi кейбiр заң актiлерiне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өзгерiстер мен толықтырулар енгiзу туралы" Қазақстан Республикасы Заңының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жобасын әзiрлеу мақсатында мынадай құрамда жұмыс тобы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Толқаншынов               - Қазақстан Республикасының Әдiлет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Әнуар Құрманбайұлы          вице-министрi, жетекшi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Имашев                    - Қазақстан Республикасының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Берiк Мәжiтұлы              монополияларды реттеу, бәсекелестiктi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қорғау және шағын бизнестi қолдау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жөнiндегi агенттiк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Жалыбин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Сергей Михайлович           Парламентi Мәжiлiсiнiң Сот-құқықтық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реформа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Қуанышбаева               - Қазақстан Республикасы Адвокаттар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Роза Сақтағанқызы           одағының президенті (келiсiм бойынша)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Темiрболатов              - Қазақстан Республикасы Жоғарғы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Серiк Ғабдоллаұлы           Сотының жанындағы Сот әкiмшiлiгі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жөнiндегi комитетi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орынбасары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Әмiрова                   - Қазақстан Республикасының Әдiлет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Мүгүлсім Мұхаметқазықызы    министрлiгi Заң қызметi басқармасының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Мазов                     - Қазақстан Республикасы Әдiлет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Ернат Аскарқожаұлы          министрлiгiнiң "Заң шығару институты"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жабық акционерлiк қоғамының президентi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Баймұханова               - Қазақстан Республикасының Әдiлет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Қадыржан Рысмұханқызы       министрлiгi Заң қызметiн ұйымдастыру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басқармасының адвокаттық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бөлiмiнiң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Парсегов                 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Борис Анатольевич           министрлiгiнiң Заң қызметi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департаментi директорының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Қосдәулетова              - Қазақстан Республикасының Iшкi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Алмагүл Рашидқызы           iстер министрлiгi Тергеу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департаментiнiң бөлiм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Осипов                    - Қазақстан Республикасының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Игорь Владимирович          қауiпсiздiк комитетi Тергеу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департаментiнiң аға консультанты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(келiсім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Неясова                   - Қазақстан Республикасы Адвокаттар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Набира Мырзахметқызы        одағының вице-президентi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Бердiмбетов               - Қазақстан Республикасы Адвокаттар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Тахир Зәкiрұлы              одағының вице-президентi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Галайша                   - Астана қалалық адвокаттар алқасы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Александр Алексеевич        төралқасының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Ыбраева                   - Ақмола облыстық адвокаттар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Ғалия Қабдоллақызы          алқасының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Махмутов                  - Қостанай облыстық адвокаттар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Рашид Ысқақұлы              алқасының төрағасы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Якубенко                  - Ақтөбе облыстық адвокаттар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Раиса Ивановна              алқасының төрағасы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Розенцвайг                - Алматы қалалық адвокаттар алқасының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Александр Владимирович      адвокаты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Фурман                    - Алматы қалалық адвокаттар алқасының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Владимир Петрович           адвокаты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Құрам өзгерді - ҚР Үкіметінің  2001.12.22. N 100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өкімімен.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R010100_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Жұмыс тобы 2002 жылғы 1 маусымға дейiн "Адвокаттық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мәселелерi жөнiндегi кейбiр заң актiлерiне өзгерiстер мен толықтырулар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енгiзу туралы" Қазақстан Республикасы Заңының жобасын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Yкiметiнiң қарауына енгiзсiн.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2-тармақ өзгерді - ҚР Үкіметінің  2001.12.22. N 100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өкімімен.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R010100_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