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4864" w14:textId="4364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 рыноктарында бәсекені қорғау туралы" Қазақстан Республикасы Заңының жобасын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28 тамыз N 69-ө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"Қаржы рыноктарында бәсекені қорғау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Заңының жобасын әзірлеу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Мынадай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Сағынтаев Бақытжан Әбдірұлы      - Қазақстан Республикасының Табиғи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монополияларды реттеу,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бәсекелестікті қорғау және шағын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бизнесті қолдау жөніндегі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агенттігі төрағасының бірінші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орынбасары, жетекші;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Ержанова Сәбира Ахметқызы        - Қазақстан Республикасының Табиғи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монополияларды реттеу,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бәсекелестікті қорғау және шағын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бизнесті қолдау жөніндегі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агенттігі Жиынтық талдау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бақылау-инспекторлық жұмыс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департаментінің директоры;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Курмалеев Марат Якубович         - Қазақстан Республикасының Табиғи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монополияларды реттеу,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бәсекелестікті қорғау және шағын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бизнесті қолдау жөніндегі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агенттігі Бәсеке және монополистік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қызметті шектеу туралы заңнаманың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сақталуын бақылау департаментінің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директоры;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Парсегов Борис Анатольевич       - Қазақстан Республикасының Қаржы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министрлігі Заң қызметі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департаменті директорының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орынбасары;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Балқияев Талғат Нұриддинұлы      - Қазақстан Республикасының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Экономика және сауда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Экономикалық саясат департаменті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макроэкономикалық болжау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басқармасының бастығы;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Сатыбаева Сәуле Мақашқызы        - Қазақстан Республикасының Әділет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министрлігі Заң департаменті Заң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жобалау жұмыстары басқармасының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бастығы;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Сүлейменова Фатима Қабыкенқызы   - Қазақстан Республикасының Табиғи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монополияларды реттеу,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бәсекелестікті қорғау және шағын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бизнесті қолдау жөніндегі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агенттігі Жиынтық талдау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бақылау-инспекторлық жұмыс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департаменті аймақтық бөлімшелер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қызметін талдау бөлімінің бастығы;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Досмұқаметов      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Қанат Мұхаметкәрімұлы              Банкі үйлестіру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бастығы (келісім бойынша);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Жамалиев Сапаргелді Сейфоллаұлы  - "Шағын кәсіпкерлікті дамыту қоры"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жабық акционерлік қоғамы Несие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беру және қайта құрылымдау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департаментінің директоры, жобалық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қаржыландыру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тиісті заң жобасын Қазақстан Республикасының Үкіметіне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 жылғы 1 ақпанға дейінгі мерзімде белгіленген тәртіппен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